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F7" w:rsidRPr="0093085D" w:rsidRDefault="000B23F7" w:rsidP="0093085D">
      <w:pPr>
        <w:spacing w:after="0" w:line="240" w:lineRule="auto"/>
        <w:jc w:val="center"/>
        <w:rPr>
          <w:rFonts w:ascii="Times New Roman" w:eastAsia="Times New Roman" w:hAnsi="Times New Roman" w:cs="Times New Roman"/>
          <w:b/>
          <w:sz w:val="20"/>
          <w:szCs w:val="20"/>
          <w:highlight w:val="yellow"/>
          <w:lang w:eastAsia="pl-PL"/>
        </w:rPr>
      </w:pPr>
    </w:p>
    <w:p w:rsidR="000B23F7" w:rsidRPr="0093085D" w:rsidRDefault="000B23F7" w:rsidP="0093085D">
      <w:pPr>
        <w:spacing w:after="0" w:line="240" w:lineRule="auto"/>
        <w:rPr>
          <w:rFonts w:ascii="Times New Roman" w:hAnsi="Times New Roman" w:cs="Times New Roman"/>
          <w:b/>
          <w:bCs/>
          <w:sz w:val="20"/>
          <w:szCs w:val="20"/>
        </w:rPr>
      </w:pPr>
      <w:r w:rsidRPr="0093085D">
        <w:rPr>
          <w:rFonts w:ascii="Times New Roman" w:eastAsia="Times New Roman" w:hAnsi="Times New Roman" w:cs="Times New Roman"/>
          <w:b/>
          <w:bCs/>
          <w:smallCaps/>
          <w:sz w:val="20"/>
          <w:szCs w:val="20"/>
          <w:lang w:eastAsia="pl-PL"/>
        </w:rPr>
        <w:t>ZP</w:t>
      </w:r>
      <w:r w:rsidRPr="0093085D">
        <w:rPr>
          <w:rFonts w:ascii="Times New Roman" w:eastAsia="Times New Roman" w:hAnsi="Times New Roman" w:cs="Times New Roman"/>
          <w:b/>
          <w:bCs/>
          <w:sz w:val="20"/>
          <w:szCs w:val="20"/>
        </w:rPr>
        <w:t>.271.</w:t>
      </w:r>
      <w:r w:rsidR="00C91576" w:rsidRPr="0093085D">
        <w:rPr>
          <w:rFonts w:ascii="Times New Roman" w:eastAsia="Times New Roman" w:hAnsi="Times New Roman" w:cs="Times New Roman"/>
          <w:b/>
          <w:bCs/>
          <w:sz w:val="20"/>
          <w:szCs w:val="20"/>
        </w:rPr>
        <w:t>6</w:t>
      </w:r>
      <w:r w:rsidRPr="0093085D">
        <w:rPr>
          <w:rFonts w:ascii="Times New Roman" w:eastAsia="Times New Roman" w:hAnsi="Times New Roman" w:cs="Times New Roman"/>
          <w:b/>
          <w:bCs/>
          <w:sz w:val="20"/>
          <w:szCs w:val="20"/>
        </w:rPr>
        <w:t>.2020</w:t>
      </w:r>
    </w:p>
    <w:p w:rsidR="000B23F7" w:rsidRPr="0093085D" w:rsidRDefault="000B23F7" w:rsidP="0093085D">
      <w:pPr>
        <w:spacing w:after="0" w:line="240" w:lineRule="auto"/>
        <w:jc w:val="center"/>
        <w:rPr>
          <w:rFonts w:ascii="Times New Roman" w:eastAsia="Times New Roman" w:hAnsi="Times New Roman" w:cs="Times New Roman"/>
          <w:b/>
          <w:bCs/>
          <w:smallCap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mallCap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Gmina Magnuszew </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26-910 Magnuszew,</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 ul. Saperów 24 </w:t>
      </w:r>
    </w:p>
    <w:p w:rsidR="000B23F7" w:rsidRPr="0093085D" w:rsidRDefault="000B23F7" w:rsidP="0093085D">
      <w:pPr>
        <w:spacing w:after="0" w:line="240" w:lineRule="auto"/>
        <w:jc w:val="center"/>
        <w:rPr>
          <w:rFonts w:ascii="Times New Roman" w:eastAsia="Times New Roman" w:hAnsi="Times New Roman" w:cs="Times New Roman"/>
          <w:b/>
          <w:bCs/>
          <w:smallCaps/>
          <w:sz w:val="20"/>
          <w:szCs w:val="20"/>
          <w:lang w:eastAsia="pl-PL"/>
        </w:rPr>
      </w:pPr>
    </w:p>
    <w:p w:rsidR="000B23F7" w:rsidRPr="0093085D" w:rsidRDefault="000B23F7" w:rsidP="0093085D">
      <w:pPr>
        <w:spacing w:after="0" w:line="240" w:lineRule="auto"/>
        <w:ind w:right="23"/>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SPECYFIKACJA </w:t>
      </w: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ISTOTNYCH WARUNKÓW ZAMÓWIENIA</w:t>
      </w: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PRZETARG NIEOGRANICZONY</w:t>
      </w:r>
    </w:p>
    <w:p w:rsidR="000B23F7" w:rsidRPr="0093085D" w:rsidRDefault="000B23F7" w:rsidP="0093085D">
      <w:pPr>
        <w:spacing w:after="0" w:line="240" w:lineRule="auto"/>
        <w:ind w:right="23"/>
        <w:jc w:val="center"/>
        <w:rPr>
          <w:rFonts w:ascii="Times New Roman" w:eastAsia="Times New Roman" w:hAnsi="Times New Roman" w:cs="Times New Roman"/>
          <w:b/>
          <w:sz w:val="20"/>
          <w:szCs w:val="20"/>
          <w:lang w:eastAsia="pl-PL"/>
        </w:rPr>
      </w:pPr>
    </w:p>
    <w:p w:rsidR="00C91576" w:rsidRPr="0093085D" w:rsidRDefault="00C91576" w:rsidP="0093085D">
      <w:pPr>
        <w:tabs>
          <w:tab w:val="left" w:pos="709"/>
          <w:tab w:val="left" w:pos="3828"/>
          <w:tab w:val="left" w:pos="5103"/>
        </w:tabs>
        <w:spacing w:after="0" w:line="240" w:lineRule="auto"/>
        <w:ind w:left="709"/>
        <w:jc w:val="center"/>
        <w:rPr>
          <w:rFonts w:ascii="Times New Roman" w:hAnsi="Times New Roman" w:cs="Times New Roman"/>
          <w:sz w:val="20"/>
          <w:szCs w:val="20"/>
        </w:rPr>
      </w:pPr>
      <w:r w:rsidRPr="0093085D">
        <w:rPr>
          <w:rFonts w:ascii="Times New Roman" w:eastAsia="Times New Roman" w:hAnsi="Times New Roman" w:cs="Times New Roman"/>
          <w:b/>
          <w:color w:val="000000"/>
          <w:sz w:val="20"/>
          <w:szCs w:val="20"/>
          <w:lang w:eastAsia="pl-PL"/>
        </w:rPr>
        <w:t>Dostawa i montaż słupów wraz z lampami solarnymi</w:t>
      </w:r>
      <w:r w:rsidRPr="0093085D">
        <w:rPr>
          <w:rFonts w:ascii="Times New Roman" w:hAnsi="Times New Roman" w:cs="Times New Roman"/>
          <w:sz w:val="20"/>
          <w:szCs w:val="20"/>
        </w:rPr>
        <w:t xml:space="preserve">, </w:t>
      </w:r>
    </w:p>
    <w:p w:rsidR="00620F1A" w:rsidRPr="0093085D" w:rsidRDefault="000B23F7" w:rsidP="0093085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Wartość  szacunkowa zamówienia nie przekracza </w:t>
      </w:r>
    </w:p>
    <w:p w:rsidR="000B23F7" w:rsidRPr="0093085D" w:rsidRDefault="000B23F7" w:rsidP="0093085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30  000 EURO</w:t>
      </w:r>
    </w:p>
    <w:p w:rsidR="000B23F7" w:rsidRPr="0093085D" w:rsidRDefault="000B23F7" w:rsidP="0093085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 Zatwierdził:  </w:t>
      </w: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WÓJT GMINY</w:t>
      </w:r>
    </w:p>
    <w:p w:rsidR="000B23F7" w:rsidRPr="0093085D" w:rsidRDefault="000B23F7" w:rsidP="0093085D">
      <w:pPr>
        <w:spacing w:after="0" w:line="240" w:lineRule="auto"/>
        <w:ind w:left="4956" w:right="23" w:firstLine="708"/>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4956" w:right="23" w:firstLine="708"/>
        <w:rPr>
          <w:rFonts w:ascii="Times New Roman" w:eastAsia="Times New Roman" w:hAnsi="Times New Roman" w:cs="Times New Roman"/>
          <w:b/>
          <w:bCs/>
          <w:i/>
          <w:sz w:val="20"/>
          <w:szCs w:val="20"/>
          <w:lang w:eastAsia="pl-PL"/>
        </w:rPr>
      </w:pPr>
      <w:r w:rsidRPr="0093085D">
        <w:rPr>
          <w:rFonts w:ascii="Times New Roman" w:eastAsia="Times New Roman" w:hAnsi="Times New Roman" w:cs="Times New Roman"/>
          <w:b/>
          <w:bCs/>
          <w:i/>
          <w:sz w:val="20"/>
          <w:szCs w:val="20"/>
          <w:lang w:eastAsia="pl-PL"/>
        </w:rPr>
        <w:t>Marek Drapała</w:t>
      </w:r>
    </w:p>
    <w:p w:rsidR="000B23F7" w:rsidRPr="0093085D" w:rsidRDefault="000B23F7" w:rsidP="0093085D">
      <w:pPr>
        <w:spacing w:after="0" w:line="240" w:lineRule="auto"/>
        <w:ind w:left="2836" w:right="23" w:firstLine="709"/>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right"/>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 xml:space="preserve">                                                                                                     </w:t>
      </w:r>
    </w:p>
    <w:p w:rsidR="000B23F7" w:rsidRPr="0093085D" w:rsidRDefault="000B23F7" w:rsidP="0093085D">
      <w:pPr>
        <w:spacing w:after="0" w:line="240" w:lineRule="auto"/>
        <w:jc w:val="center"/>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 xml:space="preserve">                                                          </w:t>
      </w:r>
    </w:p>
    <w:p w:rsidR="000B23F7" w:rsidRPr="0093085D" w:rsidRDefault="000B23F7" w:rsidP="0093085D">
      <w:pPr>
        <w:spacing w:after="0" w:line="240" w:lineRule="auto"/>
        <w:ind w:left="2836" w:right="23" w:firstLine="709"/>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2836" w:right="23" w:firstLine="709"/>
        <w:jc w:val="center"/>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ind w:right="23" w:hanging="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hanging="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hanging="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hanging="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620F1A" w:rsidRPr="0093085D" w:rsidRDefault="00620F1A" w:rsidP="0093085D">
      <w:pPr>
        <w:spacing w:after="0" w:line="240" w:lineRule="auto"/>
        <w:ind w:right="23" w:hanging="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hanging="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23" w:hanging="1"/>
        <w:jc w:val="center"/>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 xml:space="preserve">Magnuszew, dnia </w:t>
      </w:r>
      <w:r w:rsidR="00C91576" w:rsidRPr="0093085D">
        <w:rPr>
          <w:rFonts w:ascii="Times New Roman" w:eastAsia="Times New Roman" w:hAnsi="Times New Roman" w:cs="Times New Roman"/>
          <w:b/>
          <w:bCs/>
          <w:sz w:val="20"/>
          <w:szCs w:val="20"/>
          <w:lang w:eastAsia="pl-PL"/>
        </w:rPr>
        <w:t>16.03</w:t>
      </w:r>
      <w:r w:rsidRPr="0093085D">
        <w:rPr>
          <w:rFonts w:ascii="Times New Roman" w:eastAsia="Times New Roman" w:hAnsi="Times New Roman" w:cs="Times New Roman"/>
          <w:b/>
          <w:bCs/>
          <w:sz w:val="20"/>
          <w:szCs w:val="20"/>
          <w:lang w:eastAsia="pl-PL"/>
        </w:rPr>
        <w:t>.2020 r.</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lastRenderedPageBreak/>
        <w:t xml:space="preserve">Specyfikacja Istotnych Warunków Zamówienia zawiera: </w:t>
      </w: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40" w:hanging="1440"/>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Część I:</w:t>
      </w:r>
      <w:r w:rsidRPr="0093085D">
        <w:rPr>
          <w:rFonts w:ascii="Times New Roman" w:eastAsia="Times New Roman" w:hAnsi="Times New Roman" w:cs="Times New Roman"/>
          <w:b/>
          <w:bCs/>
          <w:sz w:val="20"/>
          <w:szCs w:val="20"/>
          <w:lang w:eastAsia="pl-PL"/>
        </w:rPr>
        <w:tab/>
        <w:t>INSTRUKCJA DLA WYKONAWCÓW</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Rozdział 1</w:t>
      </w:r>
      <w:r w:rsidRPr="0093085D">
        <w:rPr>
          <w:rFonts w:ascii="Times New Roman" w:eastAsia="Times New Roman" w:hAnsi="Times New Roman" w:cs="Times New Roman"/>
          <w:b/>
          <w:bCs/>
          <w:sz w:val="20"/>
          <w:szCs w:val="20"/>
          <w:lang w:eastAsia="pl-PL"/>
        </w:rPr>
        <w:tab/>
        <w:t xml:space="preserve">Instrukcja dla Wykonawców </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Rozdział 2</w:t>
      </w:r>
      <w:r w:rsidRPr="0093085D">
        <w:rPr>
          <w:rFonts w:ascii="Times New Roman" w:eastAsia="Times New Roman" w:hAnsi="Times New Roman" w:cs="Times New Roman"/>
          <w:b/>
          <w:bCs/>
          <w:sz w:val="20"/>
          <w:szCs w:val="20"/>
          <w:lang w:eastAsia="pl-PL"/>
        </w:rPr>
        <w:tab/>
        <w:t xml:space="preserve">Oferta </w:t>
      </w:r>
    </w:p>
    <w:p w:rsidR="000B23F7" w:rsidRPr="0093085D" w:rsidRDefault="000B23F7" w:rsidP="0093085D">
      <w:pPr>
        <w:spacing w:after="0" w:line="240" w:lineRule="auto"/>
        <w:ind w:left="1440" w:hanging="1440"/>
        <w:jc w:val="both"/>
        <w:rPr>
          <w:rFonts w:ascii="Times New Roman" w:eastAsia="Times New Roman" w:hAnsi="Times New Roman" w:cs="Times New Roman"/>
          <w:b/>
          <w:bCs/>
          <w:i/>
          <w:sz w:val="20"/>
          <w:szCs w:val="20"/>
          <w:lang w:eastAsia="pl-PL"/>
        </w:rPr>
      </w:pPr>
    </w:p>
    <w:p w:rsidR="000B23F7" w:rsidRPr="0093085D" w:rsidRDefault="000B23F7" w:rsidP="0093085D">
      <w:pPr>
        <w:spacing w:after="0" w:line="240" w:lineRule="auto"/>
        <w:ind w:left="1440" w:hanging="1440"/>
        <w:jc w:val="both"/>
        <w:rPr>
          <w:rFonts w:ascii="Times New Roman" w:eastAsia="Times New Roman" w:hAnsi="Times New Roman" w:cs="Times New Roman"/>
          <w:b/>
          <w:bCs/>
          <w:i/>
          <w:sz w:val="20"/>
          <w:szCs w:val="20"/>
          <w:lang w:eastAsia="pl-PL"/>
        </w:rPr>
      </w:pPr>
      <w:r w:rsidRPr="0093085D">
        <w:rPr>
          <w:rFonts w:ascii="Times New Roman" w:eastAsia="Times New Roman" w:hAnsi="Times New Roman" w:cs="Times New Roman"/>
          <w:b/>
          <w:bCs/>
          <w:i/>
          <w:sz w:val="20"/>
          <w:szCs w:val="20"/>
          <w:lang w:eastAsia="pl-PL"/>
        </w:rPr>
        <w:t>Rozdział 3</w:t>
      </w:r>
      <w:r w:rsidRPr="0093085D">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numPr>
          <w:ilvl w:val="0"/>
          <w:numId w:val="10"/>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0B23F7" w:rsidRPr="0093085D" w:rsidRDefault="000B23F7" w:rsidP="0093085D">
      <w:pPr>
        <w:numPr>
          <w:ilvl w:val="0"/>
          <w:numId w:val="10"/>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0B23F7" w:rsidRPr="0093085D" w:rsidRDefault="000B23F7" w:rsidP="0093085D">
      <w:pPr>
        <w:numPr>
          <w:ilvl w:val="0"/>
          <w:numId w:val="10"/>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0B23F7" w:rsidRPr="0093085D" w:rsidRDefault="000B23F7" w:rsidP="0093085D">
      <w:pPr>
        <w:numPr>
          <w:ilvl w:val="0"/>
          <w:numId w:val="10"/>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Formularz</w:t>
      </w:r>
      <w:r w:rsidRPr="0093085D">
        <w:rPr>
          <w:rFonts w:ascii="Times New Roman" w:eastAsia="Times New Roman" w:hAnsi="Times New Roman" w:cs="Times New Roman"/>
          <w:bCs/>
          <w:sz w:val="20"/>
          <w:szCs w:val="20"/>
          <w:lang w:eastAsia="pl-PL"/>
        </w:rPr>
        <w:t xml:space="preserve"> Zobowiązanie (projekt) – załącznik nr 5 do SIWZ</w:t>
      </w:r>
    </w:p>
    <w:p w:rsidR="000B23F7" w:rsidRPr="0093085D" w:rsidRDefault="000B23F7" w:rsidP="0093085D">
      <w:pPr>
        <w:numPr>
          <w:ilvl w:val="0"/>
          <w:numId w:val="10"/>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Formularz</w:t>
      </w:r>
      <w:r w:rsidRPr="0093085D">
        <w:rPr>
          <w:rFonts w:ascii="Times New Roman" w:eastAsia="Times New Roman" w:hAnsi="Times New Roman" w:cs="Times New Roman"/>
          <w:bCs/>
          <w:sz w:val="20"/>
          <w:szCs w:val="20"/>
          <w:lang w:eastAsia="pl-PL"/>
        </w:rPr>
        <w:t xml:space="preserve"> Grupa kapitałowa (projekt) - załącznik nr 7 do SIWZ</w:t>
      </w:r>
    </w:p>
    <w:p w:rsidR="000B23F7" w:rsidRPr="0093085D" w:rsidRDefault="000B23F7" w:rsidP="0093085D">
      <w:pPr>
        <w:spacing w:after="0" w:line="240" w:lineRule="auto"/>
        <w:ind w:left="1560" w:hanging="1560"/>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Część II:</w:t>
      </w:r>
      <w:r w:rsidRPr="0093085D">
        <w:rPr>
          <w:rFonts w:ascii="Times New Roman" w:eastAsia="Times New Roman" w:hAnsi="Times New Roman" w:cs="Times New Roman"/>
          <w:b/>
          <w:bCs/>
          <w:sz w:val="20"/>
          <w:szCs w:val="20"/>
          <w:lang w:eastAsia="pl-PL"/>
        </w:rPr>
        <w:tab/>
      </w:r>
      <w:r w:rsidRPr="0093085D">
        <w:rPr>
          <w:rFonts w:ascii="Times New Roman" w:eastAsia="Times New Roman" w:hAnsi="Times New Roman" w:cs="Times New Roman"/>
          <w:b/>
          <w:sz w:val="20"/>
          <w:szCs w:val="20"/>
          <w:lang w:eastAsia="pl-PL"/>
        </w:rPr>
        <w:t>ISTOTNE DLA STRON POSTANOWIENIA UMOWY</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Projekt umowy – załącznik nr 8 do SIWZ</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sz w:val="20"/>
          <w:szCs w:val="20"/>
          <w:lang w:eastAsia="pl-PL"/>
        </w:rPr>
        <w:t xml:space="preserve">Część </w:t>
      </w:r>
      <w:r w:rsidRPr="0093085D">
        <w:rPr>
          <w:rFonts w:ascii="Times New Roman" w:eastAsia="Times New Roman" w:hAnsi="Times New Roman" w:cs="Times New Roman"/>
          <w:b/>
          <w:bCs/>
          <w:sz w:val="20"/>
          <w:szCs w:val="20"/>
          <w:lang w:eastAsia="pl-PL"/>
        </w:rPr>
        <w:t>I INSTRUKCJA DLA WYKONAWCÓW</w:t>
      </w:r>
    </w:p>
    <w:p w:rsidR="000B23F7" w:rsidRPr="0093085D" w:rsidRDefault="000B23F7" w:rsidP="0093085D">
      <w:pPr>
        <w:spacing w:after="0" w:line="240" w:lineRule="auto"/>
        <w:ind w:right="-427"/>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right="-427"/>
        <w:jc w:val="center"/>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Rozdział 1</w:t>
      </w:r>
    </w:p>
    <w:p w:rsidR="000B23F7" w:rsidRPr="0093085D" w:rsidRDefault="000B23F7" w:rsidP="0093085D">
      <w:pPr>
        <w:spacing w:after="0" w:line="240" w:lineRule="auto"/>
        <w:ind w:right="-427"/>
        <w:jc w:val="center"/>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Instrukcja dla Wykonawców </w:t>
      </w: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p>
    <w:p w:rsidR="000B23F7" w:rsidRPr="0093085D" w:rsidRDefault="000B23F7" w:rsidP="0093085D">
      <w:pPr>
        <w:tabs>
          <w:tab w:val="left" w:pos="709"/>
        </w:tabs>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1.</w:t>
      </w:r>
      <w:r w:rsidRPr="0093085D">
        <w:rPr>
          <w:rFonts w:ascii="Times New Roman" w:eastAsia="Times New Roman" w:hAnsi="Times New Roman" w:cs="Times New Roman"/>
          <w:b/>
          <w:bCs/>
          <w:sz w:val="20"/>
          <w:szCs w:val="20"/>
          <w:lang w:eastAsia="pl-PL"/>
        </w:rPr>
        <w:tab/>
        <w:t>ZAMAWIAJĄCY</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Nazwa Zamawiającego: Gmina Magnuszew </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Adres Zamawiającego: 26-910 Magnuszew, ul.Saperów 24 </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NIP: 812-19-14-938</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REGON: 670223830</w:t>
      </w:r>
    </w:p>
    <w:p w:rsidR="000B23F7" w:rsidRPr="0093085D" w:rsidRDefault="000B23F7" w:rsidP="0093085D">
      <w:pPr>
        <w:spacing w:after="0" w:line="240" w:lineRule="auto"/>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Tel: 048 62 17 105 E-mail: </w:t>
      </w:r>
      <w:hyperlink r:id="rId8">
        <w:r w:rsidRPr="0093085D">
          <w:rPr>
            <w:rFonts w:ascii="Times New Roman" w:hAnsi="Times New Roman" w:cs="Times New Roman"/>
            <w:bCs/>
            <w:color w:val="0000FF"/>
            <w:sz w:val="20"/>
            <w:szCs w:val="20"/>
            <w:u w:val="single"/>
            <w:lang w:eastAsia="pl-PL"/>
          </w:rPr>
          <w:t>przetargi@magnuszew.pl</w:t>
        </w:r>
      </w:hyperlink>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www.ugmagnuszew.bip.org.pl</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Godziny urzędowania (pracy): </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Poniedziałek: 07:30 ÷ 17</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Piątek 07:30 ÷ 14</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Pozostałe dni tygodnia 07:30 ÷ 15:30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2. </w:t>
      </w:r>
      <w:r w:rsidRPr="0093085D">
        <w:rPr>
          <w:rFonts w:ascii="Times New Roman" w:eastAsia="Times New Roman" w:hAnsi="Times New Roman" w:cs="Times New Roman"/>
          <w:b/>
          <w:bCs/>
          <w:sz w:val="20"/>
          <w:szCs w:val="20"/>
          <w:lang w:eastAsia="pl-PL"/>
        </w:rPr>
        <w:tab/>
        <w:t>OZNACZENIE POSTĘPOWANIA</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Postępowanie, którego dotyczy niniejszy dokument oznaczone jest numerem: </w:t>
      </w:r>
    </w:p>
    <w:p w:rsidR="000B23F7" w:rsidRPr="0093085D" w:rsidRDefault="00C91576" w:rsidP="0093085D">
      <w:pPr>
        <w:spacing w:after="0" w:line="240" w:lineRule="auto"/>
        <w:ind w:left="709"/>
        <w:jc w:val="both"/>
        <w:rPr>
          <w:rFonts w:ascii="Times New Roman" w:hAnsi="Times New Roman" w:cs="Times New Roman"/>
          <w:sz w:val="20"/>
          <w:szCs w:val="20"/>
        </w:rPr>
      </w:pPr>
      <w:r w:rsidRPr="0093085D">
        <w:rPr>
          <w:rFonts w:ascii="Times New Roman" w:eastAsia="Times New Roman" w:hAnsi="Times New Roman" w:cs="Times New Roman"/>
          <w:b/>
          <w:sz w:val="20"/>
          <w:szCs w:val="20"/>
        </w:rPr>
        <w:t>ZP.271.6</w:t>
      </w:r>
      <w:r w:rsidR="000B23F7" w:rsidRPr="0093085D">
        <w:rPr>
          <w:rFonts w:ascii="Times New Roman" w:eastAsia="Times New Roman" w:hAnsi="Times New Roman" w:cs="Times New Roman"/>
          <w:b/>
          <w:sz w:val="20"/>
          <w:szCs w:val="20"/>
        </w:rPr>
        <w:t>.2020</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Wykonawcy powinni we wszelkich kontaktach z Zamawiającym powoływać się </w:t>
      </w:r>
      <w:r w:rsidRPr="0093085D">
        <w:rPr>
          <w:rFonts w:ascii="Times New Roman" w:eastAsia="Times New Roman" w:hAnsi="Times New Roman" w:cs="Times New Roman"/>
          <w:sz w:val="20"/>
          <w:szCs w:val="20"/>
          <w:lang w:eastAsia="pl-PL"/>
        </w:rPr>
        <w:br/>
        <w:t>na wyżej podane oznaczenie.</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3. </w:t>
      </w:r>
      <w:r w:rsidRPr="0093085D">
        <w:rPr>
          <w:rFonts w:ascii="Times New Roman" w:eastAsia="Times New Roman" w:hAnsi="Times New Roman" w:cs="Times New Roman"/>
          <w:b/>
          <w:bCs/>
          <w:sz w:val="20"/>
          <w:szCs w:val="20"/>
          <w:lang w:eastAsia="pl-PL"/>
        </w:rPr>
        <w:tab/>
        <w:t>TRYB POSTĘPOWANIA</w:t>
      </w:r>
    </w:p>
    <w:p w:rsidR="000B23F7" w:rsidRPr="0093085D" w:rsidRDefault="000B23F7" w:rsidP="0093085D">
      <w:pPr>
        <w:spacing w:after="0" w:line="240" w:lineRule="auto"/>
        <w:ind w:left="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lastRenderedPageBreak/>
        <w:t>Postępowanie o udzielenie zamówienia prowadzone jest w trybie przetargu nieograniczonego poniżej kwoty 30 000EURO na podstawie ustawy z dnia 29 stycznia 2004 roku  Prawo zamówień publicznych zwanej dalej „ustawą Pzp”.</w:t>
      </w:r>
    </w:p>
    <w:p w:rsidR="000B23F7" w:rsidRPr="0093085D" w:rsidRDefault="000B23F7" w:rsidP="0093085D">
      <w:pPr>
        <w:spacing w:after="0" w:line="240" w:lineRule="auto"/>
        <w:ind w:hanging="11"/>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4. </w:t>
      </w:r>
      <w:r w:rsidRPr="0093085D">
        <w:rPr>
          <w:rFonts w:ascii="Times New Roman" w:eastAsia="Times New Roman" w:hAnsi="Times New Roman" w:cs="Times New Roman"/>
          <w:b/>
          <w:bCs/>
          <w:sz w:val="20"/>
          <w:szCs w:val="20"/>
          <w:lang w:eastAsia="pl-PL"/>
        </w:rPr>
        <w:tab/>
        <w:t>ŹRÓDŁA FINANSOWANIA</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Zamówienie jest finansowane ze środków będących w dyspozycji </w:t>
      </w:r>
      <w:r w:rsidRPr="0093085D">
        <w:rPr>
          <w:rFonts w:ascii="Times New Roman" w:eastAsia="Times New Roman" w:hAnsi="Times New Roman" w:cs="Times New Roman"/>
          <w:b/>
          <w:sz w:val="20"/>
          <w:szCs w:val="20"/>
          <w:lang w:eastAsia="pl-PL"/>
        </w:rPr>
        <w:t>Zamawiającego.</w:t>
      </w:r>
    </w:p>
    <w:p w:rsidR="000B23F7" w:rsidRPr="0093085D" w:rsidRDefault="000B23F7" w:rsidP="0093085D">
      <w:pPr>
        <w:spacing w:after="0" w:line="240" w:lineRule="auto"/>
        <w:ind w:left="720"/>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5. </w:t>
      </w:r>
      <w:r w:rsidRPr="0093085D">
        <w:rPr>
          <w:rFonts w:ascii="Times New Roman" w:eastAsia="Times New Roman" w:hAnsi="Times New Roman" w:cs="Times New Roman"/>
          <w:b/>
          <w:bCs/>
          <w:sz w:val="20"/>
          <w:szCs w:val="20"/>
          <w:lang w:eastAsia="pl-PL"/>
        </w:rPr>
        <w:tab/>
        <w:t>PRZEDMIOT ZAMÓWIENIA</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5.1.</w:t>
      </w:r>
      <w:r w:rsidRPr="0093085D">
        <w:rPr>
          <w:rFonts w:ascii="Times New Roman" w:eastAsia="Times New Roman" w:hAnsi="Times New Roman" w:cs="Times New Roman"/>
          <w:sz w:val="20"/>
          <w:szCs w:val="20"/>
          <w:lang w:eastAsia="pl-PL"/>
        </w:rPr>
        <w:tab/>
        <w:t xml:space="preserve">Przedmiotem zamówienia jest: </w:t>
      </w:r>
    </w:p>
    <w:p w:rsidR="002C7F5D" w:rsidRPr="0093085D" w:rsidRDefault="002C7F5D" w:rsidP="0093085D">
      <w:pPr>
        <w:widowControl w:val="0"/>
        <w:shd w:val="clear" w:color="auto" w:fill="FFFFFF"/>
        <w:autoSpaceDE w:val="0"/>
        <w:autoSpaceDN w:val="0"/>
        <w:adjustRightInd w:val="0"/>
        <w:spacing w:before="281" w:after="0" w:line="240" w:lineRule="auto"/>
        <w:rPr>
          <w:rFonts w:ascii="Times New Roman" w:eastAsia="Times New Roman" w:hAnsi="Times New Roman" w:cs="Times New Roman"/>
          <w:color w:val="000000"/>
          <w:sz w:val="20"/>
          <w:szCs w:val="20"/>
          <w:lang w:eastAsia="pl-PL"/>
        </w:rPr>
      </w:pPr>
      <w:r w:rsidRPr="0093085D">
        <w:rPr>
          <w:rFonts w:ascii="Times New Roman" w:eastAsiaTheme="minorEastAsia" w:hAnsi="Times New Roman" w:cs="Times New Roman"/>
          <w:color w:val="000000"/>
          <w:sz w:val="20"/>
          <w:szCs w:val="20"/>
          <w:lang w:eastAsia="pl-PL"/>
        </w:rPr>
        <w:t>Planowane  prace   maj</w:t>
      </w:r>
      <w:r w:rsidRPr="0093085D">
        <w:rPr>
          <w:rFonts w:ascii="Times New Roman" w:eastAsia="Times New Roman" w:hAnsi="Times New Roman" w:cs="Times New Roman"/>
          <w:color w:val="000000"/>
          <w:sz w:val="20"/>
          <w:szCs w:val="20"/>
          <w:lang w:eastAsia="pl-PL"/>
        </w:rPr>
        <w:t xml:space="preserve">ą  na  celu  doświetlenie   istniejącej   przestrzeni publicznej wzdłuż ciągów pieszo- jezdnych. </w:t>
      </w:r>
    </w:p>
    <w:p w:rsidR="002C7F5D" w:rsidRPr="0093085D" w:rsidRDefault="002C7F5D" w:rsidP="0093085D">
      <w:pPr>
        <w:widowControl w:val="0"/>
        <w:shd w:val="clear" w:color="auto" w:fill="FFFFFF"/>
        <w:autoSpaceDE w:val="0"/>
        <w:autoSpaceDN w:val="0"/>
        <w:adjustRightInd w:val="0"/>
        <w:spacing w:after="0" w:line="240" w:lineRule="auto"/>
        <w:ind w:left="36"/>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Obszar gminy  nie   jest   obj</w:t>
      </w:r>
      <w:r w:rsidRPr="0093085D">
        <w:rPr>
          <w:rFonts w:ascii="Times New Roman" w:eastAsia="Times New Roman" w:hAnsi="Times New Roman" w:cs="Times New Roman"/>
          <w:color w:val="000000"/>
          <w:sz w:val="20"/>
          <w:szCs w:val="20"/>
          <w:lang w:eastAsia="pl-PL"/>
        </w:rPr>
        <w:t>ęty   miejscowym   planem   zagospodarowania   przestrzennego,</w:t>
      </w:r>
      <w:r w:rsidRPr="0093085D">
        <w:rPr>
          <w:rFonts w:ascii="Times New Roman" w:eastAsiaTheme="minorEastAsia" w:hAnsi="Times New Roman" w:cs="Times New Roman"/>
          <w:sz w:val="20"/>
          <w:szCs w:val="20"/>
          <w:lang w:eastAsia="pl-PL"/>
        </w:rPr>
        <w:t xml:space="preserve"> </w:t>
      </w:r>
      <w:r w:rsidRPr="0093085D">
        <w:rPr>
          <w:rFonts w:ascii="Times New Roman" w:eastAsiaTheme="minorEastAsia" w:hAnsi="Times New Roman" w:cs="Times New Roman"/>
          <w:color w:val="000000"/>
          <w:sz w:val="20"/>
          <w:szCs w:val="20"/>
          <w:lang w:eastAsia="pl-PL"/>
        </w:rPr>
        <w:t>ani terenem zamkni</w:t>
      </w:r>
      <w:r w:rsidRPr="0093085D">
        <w:rPr>
          <w:rFonts w:ascii="Times New Roman" w:eastAsia="Times New Roman" w:hAnsi="Times New Roman" w:cs="Times New Roman"/>
          <w:color w:val="000000"/>
          <w:sz w:val="20"/>
          <w:szCs w:val="20"/>
          <w:lang w:eastAsia="pl-PL"/>
        </w:rPr>
        <w:t>ętym w rozumieniu przepisów szczególnych.</w:t>
      </w:r>
    </w:p>
    <w:p w:rsidR="002C7F5D" w:rsidRPr="0093085D" w:rsidRDefault="002C7F5D" w:rsidP="0093085D">
      <w:pPr>
        <w:widowControl w:val="0"/>
        <w:shd w:val="clear" w:color="auto" w:fill="FFFFFF"/>
        <w:autoSpaceDE w:val="0"/>
        <w:autoSpaceDN w:val="0"/>
        <w:adjustRightInd w:val="0"/>
        <w:spacing w:before="266" w:after="0" w:line="240" w:lineRule="auto"/>
        <w:ind w:left="22"/>
        <w:rPr>
          <w:rFonts w:ascii="Times New Roman" w:eastAsiaTheme="minorEastAsia" w:hAnsi="Times New Roman" w:cs="Times New Roman"/>
          <w:color w:val="000000"/>
          <w:sz w:val="20"/>
          <w:szCs w:val="20"/>
          <w:lang w:eastAsia="pl-PL"/>
        </w:rPr>
      </w:pPr>
      <w:r w:rsidRPr="0093085D">
        <w:rPr>
          <w:rFonts w:ascii="Times New Roman" w:eastAsiaTheme="minorEastAsia" w:hAnsi="Times New Roman" w:cs="Times New Roman"/>
          <w:color w:val="000000"/>
          <w:sz w:val="20"/>
          <w:szCs w:val="20"/>
          <w:lang w:eastAsia="pl-PL"/>
        </w:rPr>
        <w:t>Zakres realizacji prac obejmuje:</w:t>
      </w:r>
    </w:p>
    <w:p w:rsidR="002C7F5D" w:rsidRPr="0093085D" w:rsidRDefault="002C7F5D" w:rsidP="0093085D">
      <w:pPr>
        <w:widowControl w:val="0"/>
        <w:numPr>
          <w:ilvl w:val="0"/>
          <w:numId w:val="22"/>
        </w:numPr>
        <w:shd w:val="clear" w:color="auto" w:fill="FFFFFF"/>
        <w:tabs>
          <w:tab w:val="left" w:pos="713"/>
        </w:tabs>
        <w:autoSpaceDE w:val="0"/>
        <w:autoSpaceDN w:val="0"/>
        <w:adjustRightInd w:val="0"/>
        <w:spacing w:after="0" w:line="240" w:lineRule="auto"/>
        <w:ind w:left="713" w:right="14" w:hanging="346"/>
        <w:jc w:val="both"/>
        <w:rPr>
          <w:rFonts w:ascii="Times New Roman" w:eastAsiaTheme="minorEastAsia" w:hAnsi="Times New Roman" w:cs="Times New Roman"/>
          <w:color w:val="000000"/>
          <w:spacing w:val="-3"/>
          <w:sz w:val="20"/>
          <w:szCs w:val="20"/>
          <w:lang w:eastAsia="pl-PL"/>
        </w:rPr>
      </w:pPr>
      <w:r w:rsidRPr="0093085D">
        <w:rPr>
          <w:rFonts w:ascii="Times New Roman" w:eastAsiaTheme="minorEastAsia" w:hAnsi="Times New Roman" w:cs="Times New Roman"/>
          <w:color w:val="000000"/>
          <w:sz w:val="20"/>
          <w:szCs w:val="20"/>
          <w:lang w:eastAsia="pl-PL"/>
        </w:rPr>
        <w:t>Przewiduje si</w:t>
      </w:r>
      <w:r w:rsidRPr="0093085D">
        <w:rPr>
          <w:rFonts w:ascii="Times New Roman" w:eastAsia="Times New Roman" w:hAnsi="Times New Roman" w:cs="Times New Roman"/>
          <w:color w:val="000000"/>
          <w:sz w:val="20"/>
          <w:szCs w:val="20"/>
          <w:lang w:eastAsia="pl-PL"/>
        </w:rPr>
        <w:t xml:space="preserve">ę montaż 20 sztuk kompletnych lamp solarnych fabrycznie nowych (nieużywanych). </w:t>
      </w:r>
    </w:p>
    <w:p w:rsidR="002C7F5D" w:rsidRPr="0093085D" w:rsidRDefault="002C7F5D" w:rsidP="0093085D">
      <w:pPr>
        <w:widowControl w:val="0"/>
        <w:numPr>
          <w:ilvl w:val="0"/>
          <w:numId w:val="22"/>
        </w:numPr>
        <w:shd w:val="clear" w:color="auto" w:fill="FFFFFF"/>
        <w:tabs>
          <w:tab w:val="left" w:pos="713"/>
        </w:tabs>
        <w:autoSpaceDE w:val="0"/>
        <w:autoSpaceDN w:val="0"/>
        <w:adjustRightInd w:val="0"/>
        <w:spacing w:after="0" w:line="240" w:lineRule="auto"/>
        <w:ind w:left="713" w:right="922" w:hanging="346"/>
        <w:rPr>
          <w:rFonts w:ascii="Times New Roman" w:eastAsiaTheme="minorEastAsia" w:hAnsi="Times New Roman" w:cs="Times New Roman"/>
          <w:color w:val="000000"/>
          <w:spacing w:val="-3"/>
          <w:sz w:val="20"/>
          <w:szCs w:val="20"/>
          <w:lang w:eastAsia="pl-PL"/>
        </w:rPr>
      </w:pPr>
      <w:r w:rsidRPr="0093085D">
        <w:rPr>
          <w:rFonts w:ascii="Times New Roman" w:eastAsiaTheme="minorEastAsia" w:hAnsi="Times New Roman" w:cs="Times New Roman"/>
          <w:color w:val="000000"/>
          <w:sz w:val="20"/>
          <w:szCs w:val="20"/>
          <w:lang w:eastAsia="pl-PL"/>
        </w:rPr>
        <w:t>Lamy o nast</w:t>
      </w:r>
      <w:r w:rsidRPr="0093085D">
        <w:rPr>
          <w:rFonts w:ascii="Times New Roman" w:eastAsia="Times New Roman" w:hAnsi="Times New Roman" w:cs="Times New Roman"/>
          <w:color w:val="000000"/>
          <w:sz w:val="20"/>
          <w:szCs w:val="20"/>
          <w:lang w:eastAsia="pl-PL"/>
        </w:rPr>
        <w:t xml:space="preserve">ępujących parametrach technicznych każdego urządzenia: </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color w:val="000000"/>
          <w:sz w:val="20"/>
          <w:szCs w:val="20"/>
          <w:lang w:eastAsia="pl-PL"/>
        </w:rPr>
        <w:t xml:space="preserve">Wysokość słupa – min. 5 m, </w:t>
      </w:r>
      <w:r w:rsidRPr="0093085D">
        <w:rPr>
          <w:rFonts w:ascii="Times New Roman" w:eastAsiaTheme="minorEastAsia" w:hAnsi="Times New Roman" w:cs="Times New Roman"/>
          <w:sz w:val="20"/>
          <w:szCs w:val="20"/>
          <w:lang w:eastAsia="pl-PL"/>
        </w:rPr>
        <w:t>ocynkowane metodą ogniową, grubość ścianki min. 4mm, na fundamencie;</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color w:val="000000"/>
          <w:sz w:val="20"/>
          <w:szCs w:val="20"/>
          <w:lang w:eastAsia="pl-PL"/>
        </w:rPr>
        <w:t xml:space="preserve">Źródło światła - oprawa led min 20 -50W </w:t>
      </w:r>
      <w:r w:rsidRPr="0093085D">
        <w:rPr>
          <w:rFonts w:ascii="Times New Roman" w:eastAsiaTheme="minorEastAsia" w:hAnsi="Times New Roman" w:cs="Times New Roman"/>
          <w:sz w:val="20"/>
          <w:szCs w:val="20"/>
          <w:lang w:eastAsia="pl-PL"/>
        </w:rPr>
        <w:t>(barwa zimna biała),</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Strumie</w:t>
      </w:r>
      <w:r w:rsidRPr="0093085D">
        <w:rPr>
          <w:rFonts w:ascii="Times New Roman" w:eastAsia="Times New Roman" w:hAnsi="Times New Roman" w:cs="Times New Roman"/>
          <w:color w:val="000000"/>
          <w:sz w:val="20"/>
          <w:szCs w:val="20"/>
          <w:lang w:eastAsia="pl-PL"/>
        </w:rPr>
        <w:t>ń świetlny - 3000-7000Im</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Moc paneli - lx 300 W-330 W</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Pojemno</w:t>
      </w:r>
      <w:r w:rsidRPr="0093085D">
        <w:rPr>
          <w:rFonts w:ascii="Times New Roman" w:eastAsia="Times New Roman" w:hAnsi="Times New Roman" w:cs="Times New Roman"/>
          <w:color w:val="000000"/>
          <w:sz w:val="20"/>
          <w:szCs w:val="20"/>
          <w:lang w:eastAsia="pl-PL"/>
        </w:rPr>
        <w:t>ść akumulatora – min. 1x100 Ah</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 xml:space="preserve">Typ akumulatora - </w:t>
      </w:r>
      <w:r w:rsidRPr="0093085D">
        <w:rPr>
          <w:rFonts w:ascii="Times New Roman" w:eastAsia="Times New Roman" w:hAnsi="Times New Roman" w:cs="Times New Roman"/>
          <w:color w:val="000000"/>
          <w:sz w:val="20"/>
          <w:szCs w:val="20"/>
          <w:lang w:eastAsia="pl-PL"/>
        </w:rPr>
        <w:t>żelowy</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Czas pracy lamy - 8-14 h</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Spos</w:t>
      </w:r>
      <w:r w:rsidRPr="0093085D">
        <w:rPr>
          <w:rFonts w:ascii="Times New Roman" w:eastAsia="Times New Roman" w:hAnsi="Times New Roman" w:cs="Times New Roman"/>
          <w:color w:val="000000"/>
          <w:sz w:val="20"/>
          <w:szCs w:val="20"/>
          <w:lang w:eastAsia="pl-PL"/>
        </w:rPr>
        <w:t>ób włączenia - czujnik zmierzchowy + system ściemniania, programator pracy (możliwość pracy w 3 trybach: redukcja świecenia do 30% mocy + 100% mocy po wykryciu ruchu; 5h świecenia 100% mocy + 5 h świecenia 25 % mocy; redukcja na 70% mocy świecenia.</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Przygotowanie terenu pod montaż lamp o</w:t>
      </w:r>
      <w:r w:rsidRPr="0093085D">
        <w:rPr>
          <w:rFonts w:ascii="Times New Roman" w:eastAsia="Times New Roman" w:hAnsi="Times New Roman" w:cs="Times New Roman"/>
          <w:color w:val="000000"/>
          <w:sz w:val="20"/>
          <w:szCs w:val="20"/>
          <w:lang w:eastAsia="pl-PL"/>
        </w:rPr>
        <w:t>świetlenia zewnętrznego typu solarnego</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Zakup, dostawa wraz z monta</w:t>
      </w:r>
      <w:r w:rsidRPr="0093085D">
        <w:rPr>
          <w:rFonts w:ascii="Times New Roman" w:eastAsia="Times New Roman" w:hAnsi="Times New Roman" w:cs="Times New Roman"/>
          <w:color w:val="000000"/>
          <w:sz w:val="20"/>
          <w:szCs w:val="20"/>
          <w:lang w:eastAsia="pl-PL"/>
        </w:rPr>
        <w:t>żem lamp solarnych 20 sztuk lamp.</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Zakup i dostawa materia</w:t>
      </w:r>
      <w:r w:rsidRPr="0093085D">
        <w:rPr>
          <w:rFonts w:ascii="Times New Roman" w:eastAsia="Times New Roman" w:hAnsi="Times New Roman" w:cs="Times New Roman"/>
          <w:color w:val="000000"/>
          <w:sz w:val="20"/>
          <w:szCs w:val="20"/>
          <w:lang w:eastAsia="pl-PL"/>
        </w:rPr>
        <w:t>łów na całości realizacji zamówienia po stronie wyłonionego Wykonawcy.</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Uporz</w:t>
      </w:r>
      <w:r w:rsidRPr="0093085D">
        <w:rPr>
          <w:rFonts w:ascii="Times New Roman" w:eastAsia="Times New Roman" w:hAnsi="Times New Roman" w:cs="Times New Roman"/>
          <w:color w:val="000000"/>
          <w:sz w:val="20"/>
          <w:szCs w:val="20"/>
          <w:lang w:eastAsia="pl-PL"/>
        </w:rPr>
        <w:t>ądkowanie terenu po zakończeniu prac.</w:t>
      </w:r>
    </w:p>
    <w:p w:rsidR="002C7F5D" w:rsidRPr="0093085D" w:rsidRDefault="002C7F5D"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color w:val="000000"/>
          <w:sz w:val="20"/>
          <w:szCs w:val="20"/>
          <w:lang w:eastAsia="pl-PL"/>
        </w:rPr>
        <w:t xml:space="preserve">Gwarancja: min. 3 lata </w:t>
      </w:r>
    </w:p>
    <w:p w:rsidR="002C7F5D" w:rsidRPr="0093085D" w:rsidRDefault="002C7F5D" w:rsidP="0093085D">
      <w:pPr>
        <w:shd w:val="clear" w:color="auto" w:fill="FFFFFF"/>
        <w:spacing w:line="240" w:lineRule="auto"/>
        <w:rPr>
          <w:rFonts w:ascii="Times New Roman" w:hAnsi="Times New Roman" w:cs="Times New Roman"/>
          <w:sz w:val="20"/>
          <w:szCs w:val="20"/>
        </w:rPr>
      </w:pPr>
      <w:r w:rsidRPr="0093085D">
        <w:rPr>
          <w:rFonts w:ascii="Times New Roman" w:eastAsia="Times New Roman" w:hAnsi="Times New Roman" w:cs="Times New Roman"/>
          <w:color w:val="000000"/>
          <w:sz w:val="20"/>
          <w:szCs w:val="20"/>
        </w:rPr>
        <w:t xml:space="preserve">Montaż lamp w miejscach wskazanych przez pracownika Urzędu Gminy Magnuszew w poszczególnych miejscowościach: </w:t>
      </w:r>
      <w:r w:rsidRPr="0093085D">
        <w:rPr>
          <w:rFonts w:ascii="Times New Roman" w:hAnsi="Times New Roman" w:cs="Times New Roman"/>
          <w:sz w:val="20"/>
          <w:szCs w:val="20"/>
        </w:rPr>
        <w:t>Aleksandrów, Bożówka, Gruszczyn, Grzybów, Przydworzyce, Rękowice.</w:t>
      </w:r>
    </w:p>
    <w:p w:rsidR="002C7F5D" w:rsidRPr="0093085D" w:rsidRDefault="002C7F5D" w:rsidP="0093085D">
      <w:pPr>
        <w:shd w:val="clear" w:color="auto" w:fill="FFFFFF"/>
        <w:spacing w:before="274" w:line="240" w:lineRule="auto"/>
        <w:ind w:right="7"/>
        <w:jc w:val="both"/>
        <w:rPr>
          <w:rFonts w:ascii="Times New Roman" w:hAnsi="Times New Roman" w:cs="Times New Roman"/>
          <w:sz w:val="20"/>
          <w:szCs w:val="20"/>
        </w:rPr>
      </w:pPr>
      <w:r w:rsidRPr="0093085D">
        <w:rPr>
          <w:rFonts w:ascii="Times New Roman" w:hAnsi="Times New Roman" w:cs="Times New Roman"/>
          <w:color w:val="000000"/>
          <w:sz w:val="20"/>
          <w:szCs w:val="20"/>
        </w:rPr>
        <w:t>Przy realizacji zam</w:t>
      </w:r>
      <w:r w:rsidRPr="0093085D">
        <w:rPr>
          <w:rFonts w:ascii="Times New Roman" w:eastAsia="Times New Roman" w:hAnsi="Times New Roman" w:cs="Times New Roman"/>
          <w:color w:val="000000"/>
          <w:sz w:val="20"/>
          <w:szCs w:val="20"/>
        </w:rPr>
        <w:t>ówienia wykonawca może zastosować materiały lub urządzenia dowolnego producenta pod warunkiem, że materiały te i urządzenia posiadają parametry nie gorsze od opisanych, a w przypadku zastosowania systemu, technologicznych rozwiązań systemowych lub zespołu urządzeń pochodzić będą od jednego producenta lub posiadać autoryzację jednego producenta. Wraz z materiałami należy dostarczyć niezbędne atesty i certyfikaty materiałów.</w:t>
      </w:r>
      <w:r w:rsidR="00620F1A" w:rsidRPr="0093085D">
        <w:rPr>
          <w:rFonts w:ascii="Times New Roman" w:eastAsia="Times New Roman" w:hAnsi="Times New Roman" w:cs="Times New Roman"/>
          <w:color w:val="000000"/>
          <w:sz w:val="20"/>
          <w:szCs w:val="20"/>
        </w:rPr>
        <w:t xml:space="preserve"> </w:t>
      </w:r>
    </w:p>
    <w:p w:rsidR="002C7F5D" w:rsidRPr="0093085D" w:rsidRDefault="002C7F5D" w:rsidP="0093085D">
      <w:pPr>
        <w:shd w:val="clear" w:color="auto" w:fill="FFFFFF"/>
        <w:tabs>
          <w:tab w:val="left" w:pos="238"/>
        </w:tabs>
        <w:spacing w:before="389" w:line="240" w:lineRule="auto"/>
        <w:rPr>
          <w:rFonts w:ascii="Times New Roman" w:hAnsi="Times New Roman" w:cs="Times New Roman"/>
          <w:sz w:val="20"/>
          <w:szCs w:val="20"/>
        </w:rPr>
      </w:pPr>
      <w:r w:rsidRPr="0093085D">
        <w:rPr>
          <w:rFonts w:ascii="Times New Roman" w:hAnsi="Times New Roman" w:cs="Times New Roman"/>
          <w:b/>
          <w:bCs/>
          <w:color w:val="000000"/>
          <w:spacing w:val="-2"/>
          <w:sz w:val="20"/>
          <w:szCs w:val="20"/>
          <w:u w:val="single"/>
        </w:rPr>
        <w:t>Opis przedmiotu zam</w:t>
      </w:r>
      <w:r w:rsidRPr="0093085D">
        <w:rPr>
          <w:rFonts w:ascii="Times New Roman" w:eastAsia="Times New Roman" w:hAnsi="Times New Roman" w:cs="Times New Roman"/>
          <w:b/>
          <w:bCs/>
          <w:color w:val="000000"/>
          <w:spacing w:val="-2"/>
          <w:sz w:val="20"/>
          <w:szCs w:val="20"/>
          <w:u w:val="single"/>
        </w:rPr>
        <w:t>ówienia</w:t>
      </w:r>
    </w:p>
    <w:p w:rsidR="002C7F5D" w:rsidRPr="0093085D" w:rsidRDefault="002C7F5D" w:rsidP="0093085D">
      <w:pPr>
        <w:shd w:val="clear" w:color="auto" w:fill="FFFFFF"/>
        <w:spacing w:before="36" w:line="240" w:lineRule="auto"/>
        <w:ind w:left="7"/>
        <w:rPr>
          <w:rFonts w:ascii="Times New Roman" w:hAnsi="Times New Roman" w:cs="Times New Roman"/>
          <w:sz w:val="20"/>
          <w:szCs w:val="20"/>
        </w:rPr>
      </w:pPr>
      <w:r w:rsidRPr="0093085D">
        <w:rPr>
          <w:rFonts w:ascii="Times New Roman" w:hAnsi="Times New Roman" w:cs="Times New Roman"/>
          <w:color w:val="000000"/>
          <w:sz w:val="20"/>
          <w:szCs w:val="20"/>
          <w:u w:val="single"/>
        </w:rPr>
        <w:t>Opis przedmiotu zam</w:t>
      </w:r>
      <w:r w:rsidRPr="0093085D">
        <w:rPr>
          <w:rFonts w:ascii="Times New Roman" w:eastAsia="Times New Roman" w:hAnsi="Times New Roman" w:cs="Times New Roman"/>
          <w:color w:val="000000"/>
          <w:sz w:val="20"/>
          <w:szCs w:val="20"/>
          <w:u w:val="single"/>
        </w:rPr>
        <w:t>ówienia wg Wspólnego Słownika Zamówień CPV:</w:t>
      </w:r>
    </w:p>
    <w:p w:rsidR="002C7F5D" w:rsidRPr="0093085D" w:rsidRDefault="002C7F5D" w:rsidP="0093085D">
      <w:pPr>
        <w:widowControl w:val="0"/>
        <w:numPr>
          <w:ilvl w:val="0"/>
          <w:numId w:val="14"/>
        </w:numPr>
        <w:shd w:val="clear" w:color="auto" w:fill="FFFFFF"/>
        <w:tabs>
          <w:tab w:val="left" w:pos="706"/>
        </w:tabs>
        <w:autoSpaceDE w:val="0"/>
        <w:autoSpaceDN w:val="0"/>
        <w:adjustRightInd w:val="0"/>
        <w:spacing w:before="151" w:after="0" w:line="240" w:lineRule="auto"/>
        <w:rPr>
          <w:rFonts w:ascii="Times New Roman" w:eastAsia="Times New Roman" w:hAnsi="Times New Roman" w:cs="Times New Roman"/>
          <w:color w:val="000000"/>
          <w:sz w:val="20"/>
          <w:szCs w:val="20"/>
        </w:rPr>
      </w:pPr>
      <w:r w:rsidRPr="0093085D">
        <w:rPr>
          <w:rFonts w:ascii="Times New Roman" w:eastAsia="Times New Roman" w:hAnsi="Times New Roman" w:cs="Times New Roman"/>
          <w:color w:val="000000"/>
          <w:sz w:val="20"/>
          <w:szCs w:val="20"/>
        </w:rPr>
        <w:t>31500000-1 - urządzenia oświetleniowe i lamy elektryczne</w:t>
      </w:r>
    </w:p>
    <w:p w:rsidR="002C7F5D" w:rsidRPr="0093085D" w:rsidRDefault="002C7F5D" w:rsidP="0093085D">
      <w:pPr>
        <w:widowControl w:val="0"/>
        <w:numPr>
          <w:ilvl w:val="0"/>
          <w:numId w:val="14"/>
        </w:numPr>
        <w:shd w:val="clear" w:color="auto" w:fill="FFFFFF"/>
        <w:tabs>
          <w:tab w:val="left" w:pos="706"/>
        </w:tabs>
        <w:autoSpaceDE w:val="0"/>
        <w:autoSpaceDN w:val="0"/>
        <w:adjustRightInd w:val="0"/>
        <w:spacing w:before="50" w:after="0" w:line="240" w:lineRule="auto"/>
        <w:rPr>
          <w:rFonts w:ascii="Times New Roman" w:eastAsia="Times New Roman" w:hAnsi="Times New Roman" w:cs="Times New Roman"/>
          <w:color w:val="000000"/>
          <w:sz w:val="20"/>
          <w:szCs w:val="20"/>
        </w:rPr>
      </w:pPr>
      <w:r w:rsidRPr="0093085D">
        <w:rPr>
          <w:rFonts w:ascii="Times New Roman" w:eastAsia="Times New Roman" w:hAnsi="Times New Roman" w:cs="Times New Roman"/>
          <w:color w:val="000000"/>
          <w:sz w:val="20"/>
          <w:szCs w:val="20"/>
        </w:rPr>
        <w:t>31521000-4-lampy</w:t>
      </w:r>
    </w:p>
    <w:p w:rsidR="000B23F7" w:rsidRPr="0093085D" w:rsidRDefault="000B23F7" w:rsidP="0093085D">
      <w:pPr>
        <w:widowControl w:val="0"/>
        <w:numPr>
          <w:ilvl w:val="0"/>
          <w:numId w:val="14"/>
        </w:numPr>
        <w:suppressAutoHyphens/>
        <w:spacing w:after="0" w:line="240" w:lineRule="auto"/>
        <w:jc w:val="both"/>
        <w:rPr>
          <w:rFonts w:ascii="Times New Roman" w:eastAsia="Times New Roman" w:hAnsi="Times New Roman" w:cs="Times New Roman"/>
          <w:color w:val="000000"/>
          <w:sz w:val="20"/>
          <w:szCs w:val="20"/>
          <w:lang w:eastAsia="zh-CN"/>
        </w:rPr>
      </w:pPr>
      <w:r w:rsidRPr="0093085D">
        <w:rPr>
          <w:rFonts w:ascii="Times New Roman" w:eastAsia="Times New Roman" w:hAnsi="Times New Roman" w:cs="Times New Roman"/>
          <w:sz w:val="20"/>
          <w:szCs w:val="20"/>
          <w:lang w:eastAsia="zh-CN"/>
        </w:rPr>
        <w:t>Przedmiotem niniejszego postępowania nie jest zawarcie umowy ramowej.</w:t>
      </w:r>
    </w:p>
    <w:p w:rsidR="000B23F7" w:rsidRPr="0093085D" w:rsidRDefault="000B23F7" w:rsidP="0093085D">
      <w:pPr>
        <w:widowControl w:val="0"/>
        <w:numPr>
          <w:ilvl w:val="0"/>
          <w:numId w:val="14"/>
        </w:numPr>
        <w:suppressAutoHyphens/>
        <w:spacing w:after="0" w:line="240" w:lineRule="auto"/>
        <w:jc w:val="both"/>
        <w:rPr>
          <w:rFonts w:ascii="Times New Roman" w:eastAsia="Times New Roman" w:hAnsi="Times New Roman" w:cs="Times New Roman"/>
          <w:color w:val="000000"/>
          <w:sz w:val="20"/>
          <w:szCs w:val="20"/>
          <w:lang w:eastAsia="zh-CN"/>
        </w:rPr>
      </w:pPr>
      <w:r w:rsidRPr="0093085D">
        <w:rPr>
          <w:rFonts w:ascii="Times New Roman" w:eastAsia="Times New Roman" w:hAnsi="Times New Roman" w:cs="Times New Roman"/>
          <w:sz w:val="20"/>
          <w:szCs w:val="20"/>
          <w:lang w:eastAsia="zh-CN"/>
        </w:rPr>
        <w:t>Wymagania stawiane Wykonawcy:</w:t>
      </w:r>
    </w:p>
    <w:p w:rsidR="000B23F7" w:rsidRPr="0093085D" w:rsidRDefault="000B23F7" w:rsidP="0093085D">
      <w:pPr>
        <w:widowControl w:val="0"/>
        <w:numPr>
          <w:ilvl w:val="0"/>
          <w:numId w:val="15"/>
        </w:numPr>
        <w:tabs>
          <w:tab w:val="left" w:pos="735"/>
        </w:tabs>
        <w:suppressAutoHyphens/>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zh-CN"/>
        </w:rPr>
        <w:t>Wykonawca jest odpowiedzialny za jakość, zgodność z warunkami technicznymi i jakościowymi opisanymi w SIWZ</w:t>
      </w:r>
      <w:r w:rsidRPr="0093085D">
        <w:rPr>
          <w:rFonts w:ascii="Times New Roman" w:eastAsia="Times New Roman" w:hAnsi="Times New Roman" w:cs="Times New Roman"/>
          <w:sz w:val="20"/>
          <w:szCs w:val="20"/>
          <w:lang w:eastAsia="zh-CN"/>
        </w:rPr>
        <w:t>.</w:t>
      </w:r>
    </w:p>
    <w:p w:rsidR="000B23F7" w:rsidRPr="0093085D" w:rsidRDefault="000B23F7" w:rsidP="0093085D">
      <w:pPr>
        <w:widowControl w:val="0"/>
        <w:numPr>
          <w:ilvl w:val="0"/>
          <w:numId w:val="15"/>
        </w:numPr>
        <w:tabs>
          <w:tab w:val="left" w:pos="735"/>
        </w:tabs>
        <w:suppressAutoHyphens/>
        <w:spacing w:after="0" w:line="240" w:lineRule="auto"/>
        <w:ind w:left="851" w:hanging="567"/>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zh-CN"/>
        </w:rPr>
        <w:t>Wymagana jest należyta staranność przy realizacji zobowiązań umowy.</w:t>
      </w:r>
    </w:p>
    <w:p w:rsidR="000B23F7" w:rsidRPr="0093085D" w:rsidRDefault="000B23F7" w:rsidP="0093085D">
      <w:pPr>
        <w:widowControl w:val="0"/>
        <w:numPr>
          <w:ilvl w:val="0"/>
          <w:numId w:val="15"/>
        </w:numPr>
        <w:tabs>
          <w:tab w:val="left" w:pos="735"/>
          <w:tab w:val="left" w:pos="1080"/>
        </w:tabs>
        <w:suppressAutoHyphens/>
        <w:spacing w:after="0" w:line="240" w:lineRule="auto"/>
        <w:ind w:left="851" w:hanging="567"/>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zh-CN"/>
        </w:rPr>
        <w:t xml:space="preserve">Ustalenia i decyzje dotyczące wykonywania zamówienia uzgadniane będą przez zamawiającego                 z ustanowionym przedstawicielem wykonawcy. </w:t>
      </w:r>
    </w:p>
    <w:p w:rsidR="000B23F7" w:rsidRPr="0093085D" w:rsidRDefault="000B23F7" w:rsidP="0093085D">
      <w:pPr>
        <w:widowControl w:val="0"/>
        <w:numPr>
          <w:ilvl w:val="0"/>
          <w:numId w:val="15"/>
        </w:numPr>
        <w:tabs>
          <w:tab w:val="left" w:pos="735"/>
        </w:tabs>
        <w:suppressAutoHyphens/>
        <w:spacing w:after="0" w:line="240" w:lineRule="auto"/>
        <w:ind w:left="851" w:hanging="567"/>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zh-CN"/>
        </w:rPr>
        <w:t>Określenie przez Wykonawcę telefonów kontaktowych i numerów fax. oraz innych ustaleń niezbędnych dla sprawnego i terminowego wykonania zamówienia.</w:t>
      </w:r>
    </w:p>
    <w:p w:rsidR="000B23F7" w:rsidRPr="0093085D" w:rsidRDefault="000B23F7" w:rsidP="0093085D">
      <w:pPr>
        <w:widowControl w:val="0"/>
        <w:numPr>
          <w:ilvl w:val="0"/>
          <w:numId w:val="15"/>
        </w:numPr>
        <w:tabs>
          <w:tab w:val="left" w:pos="735"/>
        </w:tabs>
        <w:suppressAutoHyphens/>
        <w:spacing w:after="0" w:line="240" w:lineRule="auto"/>
        <w:ind w:left="851" w:hanging="567"/>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zh-CN"/>
        </w:rPr>
        <w:t>Zamawiający nie ponosi odpowiedzialności za szkody wyrządzone przez Wykonawcę podczas wykonywania przedmiotu zamówienia.</w:t>
      </w:r>
    </w:p>
    <w:p w:rsidR="000B23F7" w:rsidRPr="0093085D" w:rsidRDefault="000B23F7" w:rsidP="0093085D">
      <w:pPr>
        <w:widowControl w:val="0"/>
        <w:spacing w:after="0" w:line="240" w:lineRule="auto"/>
        <w:jc w:val="both"/>
        <w:rPr>
          <w:rFonts w:ascii="Times New Roman" w:eastAsia="Times New Roman" w:hAnsi="Times New Roman" w:cs="Times New Roman"/>
          <w:bCs/>
          <w:color w:val="000000"/>
          <w:sz w:val="20"/>
          <w:szCs w:val="20"/>
          <w:highlight w:val="white"/>
          <w:lang w:eastAsia="pl-PL"/>
        </w:rPr>
      </w:pPr>
    </w:p>
    <w:p w:rsidR="000B23F7" w:rsidRPr="0093085D" w:rsidRDefault="000B23F7" w:rsidP="0093085D">
      <w:pPr>
        <w:widowControl w:val="0"/>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bCs/>
          <w:color w:val="000000"/>
          <w:sz w:val="20"/>
          <w:szCs w:val="20"/>
          <w:lang w:eastAsia="pl-PL"/>
        </w:rPr>
        <w:lastRenderedPageBreak/>
        <w:t xml:space="preserve">7. </w:t>
      </w:r>
      <w:r w:rsidRPr="0093085D">
        <w:rPr>
          <w:rFonts w:ascii="Times New Roman" w:eastAsia="Times New Roman" w:hAnsi="Times New Roman" w:cs="Times New Roman"/>
          <w:sz w:val="20"/>
          <w:szCs w:val="20"/>
          <w:lang w:eastAsia="pl-PL"/>
        </w:rPr>
        <w:t xml:space="preserve">Zamawiający </w:t>
      </w:r>
      <w:r w:rsidRPr="0093085D">
        <w:rPr>
          <w:rFonts w:ascii="Times New Roman" w:eastAsia="Times New Roman" w:hAnsi="Times New Roman" w:cs="Times New Roman"/>
          <w:b/>
          <w:sz w:val="20"/>
          <w:szCs w:val="20"/>
          <w:lang w:eastAsia="pl-PL"/>
        </w:rPr>
        <w:t>nie dopuszcza</w:t>
      </w:r>
      <w:r w:rsidRPr="0093085D">
        <w:rPr>
          <w:rFonts w:ascii="Times New Roman" w:eastAsia="Times New Roman" w:hAnsi="Times New Roman" w:cs="Times New Roman"/>
          <w:sz w:val="20"/>
          <w:szCs w:val="20"/>
          <w:lang w:eastAsia="pl-PL"/>
        </w:rPr>
        <w:t xml:space="preserve"> składania ofert częściowych.</w:t>
      </w:r>
    </w:p>
    <w:p w:rsidR="000B23F7" w:rsidRPr="0093085D" w:rsidRDefault="000B23F7" w:rsidP="0093085D">
      <w:pPr>
        <w:spacing w:after="0" w:line="240" w:lineRule="auto"/>
        <w:ind w:left="227"/>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Zamawiający </w:t>
      </w:r>
      <w:r w:rsidRPr="0093085D">
        <w:rPr>
          <w:rFonts w:ascii="Times New Roman" w:eastAsia="Times New Roman" w:hAnsi="Times New Roman" w:cs="Times New Roman"/>
          <w:b/>
          <w:sz w:val="20"/>
          <w:szCs w:val="20"/>
          <w:lang w:eastAsia="pl-PL"/>
        </w:rPr>
        <w:t>nie dopuszcza</w:t>
      </w:r>
      <w:r w:rsidRPr="0093085D">
        <w:rPr>
          <w:rFonts w:ascii="Times New Roman" w:eastAsia="Times New Roman" w:hAnsi="Times New Roman" w:cs="Times New Roman"/>
          <w:sz w:val="20"/>
          <w:szCs w:val="20"/>
          <w:lang w:eastAsia="pl-PL"/>
        </w:rPr>
        <w:t xml:space="preserve"> składania ofert wariantowych.</w:t>
      </w:r>
    </w:p>
    <w:p w:rsidR="000B23F7" w:rsidRPr="0093085D" w:rsidRDefault="000B23F7" w:rsidP="0093085D">
      <w:pPr>
        <w:spacing w:after="0" w:line="240" w:lineRule="auto"/>
        <w:jc w:val="both"/>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Realizacja zamówienia podlega prawu polskiemu, w tym w szczególności ustawie </w:t>
      </w:r>
      <w:r w:rsidRPr="0093085D">
        <w:rPr>
          <w:rFonts w:ascii="Times New Roman" w:eastAsia="Times New Roman" w:hAnsi="Times New Roman" w:cs="Times New Roman"/>
          <w:sz w:val="20"/>
          <w:szCs w:val="20"/>
          <w:lang w:eastAsia="pl-PL"/>
        </w:rPr>
        <w:br/>
        <w:t xml:space="preserve">z dnia 23 kwietnia 1964 r. Kodeks cywilny i ustawie z dnia 29 stycznia 2004 r. Prawo zamówień publicznych </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8.Zamawiający </w:t>
      </w:r>
      <w:r w:rsidRPr="0093085D">
        <w:rPr>
          <w:rFonts w:ascii="Times New Roman" w:eastAsia="Times New Roman" w:hAnsi="Times New Roman" w:cs="Times New Roman"/>
          <w:b/>
          <w:sz w:val="20"/>
          <w:szCs w:val="20"/>
          <w:lang w:eastAsia="pl-PL"/>
        </w:rPr>
        <w:t>nie przewiduje</w:t>
      </w:r>
      <w:r w:rsidRPr="0093085D">
        <w:rPr>
          <w:rFonts w:ascii="Times New Roman" w:eastAsia="Times New Roman" w:hAnsi="Times New Roman" w:cs="Times New Roman"/>
          <w:sz w:val="20"/>
          <w:szCs w:val="20"/>
          <w:lang w:eastAsia="pl-PL"/>
        </w:rPr>
        <w:t xml:space="preserve"> możliwości udzielenia zamówień, o których mowa w art. 67 ust. 1 pkt. 6 ustawy Pzp.</w:t>
      </w:r>
    </w:p>
    <w:p w:rsidR="000B23F7" w:rsidRPr="0093085D" w:rsidRDefault="000B23F7" w:rsidP="0093085D">
      <w:pPr>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9.Wymagania zatrudnienia przez Wykonawcę lub Podwykonawcę na podstawie umowy </w:t>
      </w:r>
      <w:r w:rsidRPr="0093085D">
        <w:rPr>
          <w:rFonts w:ascii="Times New Roman" w:eastAsia="Times New Roman" w:hAnsi="Times New Roman" w:cs="Times New Roman"/>
          <w:sz w:val="20"/>
          <w:szCs w:val="20"/>
          <w:lang w:eastAsia="pl-PL"/>
        </w:rPr>
        <w:br/>
        <w:t>o pracę, zostały określone we wzorze umowy.</w:t>
      </w:r>
    </w:p>
    <w:p w:rsidR="000B23F7" w:rsidRPr="0093085D" w:rsidRDefault="000B23F7" w:rsidP="0093085D">
      <w:pPr>
        <w:spacing w:after="0" w:line="240" w:lineRule="auto"/>
        <w:ind w:left="742"/>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Powyższe wymagania określają w szczególności:</w:t>
      </w:r>
    </w:p>
    <w:p w:rsidR="000B23F7" w:rsidRPr="0093085D" w:rsidRDefault="000B23F7" w:rsidP="0093085D">
      <w:pPr>
        <w:numPr>
          <w:ilvl w:val="0"/>
          <w:numId w:val="4"/>
        </w:numPr>
        <w:spacing w:after="0" w:line="240" w:lineRule="auto"/>
        <w:ind w:left="1134" w:hanging="36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sposób dokumentowania zatrudnienia osób, o których mowa w art. 29 ust. 3a ustawy Pzp,</w:t>
      </w:r>
    </w:p>
    <w:p w:rsidR="000B23F7" w:rsidRPr="0093085D" w:rsidRDefault="000B23F7" w:rsidP="0093085D">
      <w:pPr>
        <w:numPr>
          <w:ilvl w:val="0"/>
          <w:numId w:val="4"/>
        </w:numPr>
        <w:spacing w:after="0" w:line="240" w:lineRule="auto"/>
        <w:ind w:left="1134" w:hanging="36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uprawnienia Zamawiającego w zakresie kontroli spełniania przez Wykonawcę wymagań, o których mowa w art. 29 ust. 3a ustawy Pzp, oraz sankcje z tytułu niespełnienia tych wymagań,</w:t>
      </w:r>
    </w:p>
    <w:p w:rsidR="000B23F7" w:rsidRPr="0093085D" w:rsidRDefault="000B23F7" w:rsidP="0093085D">
      <w:pPr>
        <w:numPr>
          <w:ilvl w:val="0"/>
          <w:numId w:val="4"/>
        </w:numPr>
        <w:spacing w:after="0" w:line="240" w:lineRule="auto"/>
        <w:ind w:left="1134" w:hanging="36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0B23F7" w:rsidRPr="0093085D" w:rsidRDefault="00620F1A" w:rsidP="0093085D">
      <w:pPr>
        <w:spacing w:after="0" w:line="240" w:lineRule="auto"/>
        <w:ind w:left="709" w:hanging="709"/>
        <w:jc w:val="both"/>
        <w:rPr>
          <w:rFonts w:ascii="Times New Roman" w:hAnsi="Times New Roman" w:cs="Times New Roman"/>
          <w:sz w:val="20"/>
          <w:szCs w:val="20"/>
        </w:rPr>
      </w:pPr>
      <w:r w:rsidRPr="0093085D">
        <w:rPr>
          <w:rFonts w:ascii="Times New Roman" w:hAnsi="Times New Roman" w:cs="Times New Roman"/>
          <w:sz w:val="20"/>
          <w:szCs w:val="20"/>
        </w:rPr>
        <w:t xml:space="preserve">    </w:t>
      </w:r>
      <w:r w:rsidR="000B23F7" w:rsidRPr="0093085D">
        <w:rPr>
          <w:rFonts w:ascii="Times New Roman" w:eastAsia="Times New Roman" w:hAnsi="Times New Roman" w:cs="Times New Roman"/>
          <w:sz w:val="20"/>
          <w:szCs w:val="20"/>
          <w:lang w:eastAsia="pl-PL"/>
        </w:rPr>
        <w:t>5.2.</w:t>
      </w:r>
      <w:r w:rsidR="000B23F7" w:rsidRPr="0093085D">
        <w:rPr>
          <w:rFonts w:ascii="Times New Roman" w:eastAsia="Times New Roman" w:hAnsi="Times New Roman" w:cs="Times New Roman"/>
          <w:sz w:val="20"/>
          <w:szCs w:val="20"/>
          <w:lang w:eastAsia="pl-PL"/>
        </w:rPr>
        <w:tab/>
      </w:r>
      <w:r w:rsidR="000B23F7" w:rsidRPr="0093085D">
        <w:rPr>
          <w:rFonts w:ascii="Times New Roman" w:eastAsia="Times New Roman" w:hAnsi="Times New Roman" w:cs="Times New Roman"/>
          <w:b/>
          <w:sz w:val="20"/>
          <w:szCs w:val="20"/>
          <w:lang w:eastAsia="pl-PL"/>
        </w:rPr>
        <w:t>PODWYKONAWSTWO:</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a) </w:t>
      </w:r>
      <w:r w:rsidRPr="0093085D">
        <w:rPr>
          <w:rFonts w:ascii="Times New Roman" w:eastAsia="Times New Roman" w:hAnsi="Times New Roman" w:cs="Times New Roman"/>
          <w:sz w:val="20"/>
          <w:szCs w:val="20"/>
          <w:lang w:eastAsia="pl-PL"/>
        </w:rPr>
        <w:tab/>
        <w:t xml:space="preserve">Zamawiający </w:t>
      </w:r>
      <w:r w:rsidRPr="0093085D">
        <w:rPr>
          <w:rFonts w:ascii="Times New Roman" w:eastAsia="Times New Roman" w:hAnsi="Times New Roman" w:cs="Times New Roman"/>
          <w:b/>
          <w:sz w:val="20"/>
          <w:szCs w:val="20"/>
          <w:lang w:eastAsia="pl-PL"/>
        </w:rPr>
        <w:t>nie zastrzega</w:t>
      </w:r>
      <w:r w:rsidRPr="0093085D">
        <w:rPr>
          <w:rFonts w:ascii="Times New Roman" w:eastAsia="Times New Roman" w:hAnsi="Times New Roman" w:cs="Times New Roman"/>
          <w:sz w:val="20"/>
          <w:szCs w:val="20"/>
          <w:lang w:eastAsia="pl-PL"/>
        </w:rPr>
        <w:t xml:space="preserve"> obowiązku osobistego wykonania przez Wykonawcę kluczowych części zamówienia.  </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b) </w:t>
      </w:r>
      <w:r w:rsidRPr="0093085D">
        <w:rPr>
          <w:rFonts w:ascii="Times New Roman" w:eastAsia="Times New Roman" w:hAnsi="Times New Roman" w:cs="Times New Roman"/>
          <w:sz w:val="20"/>
          <w:szCs w:val="20"/>
          <w:lang w:eastAsia="pl-PL"/>
        </w:rPr>
        <w:tab/>
        <w:t>Wykonawca może powierzyć wykonanie części zamówienia podwykonawcy.</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c) </w:t>
      </w:r>
      <w:r w:rsidRPr="0093085D">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0B23F7" w:rsidRPr="0093085D" w:rsidRDefault="000B23F7" w:rsidP="0093085D">
      <w:pPr>
        <w:spacing w:after="0" w:line="240" w:lineRule="auto"/>
        <w:jc w:val="both"/>
        <w:textAlignment w:val="top"/>
        <w:rPr>
          <w:rFonts w:ascii="Times New Roman" w:eastAsia="Times New Roman" w:hAnsi="Times New Roman" w:cs="Times New Roman"/>
          <w:color w:val="FF0000"/>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6. </w:t>
      </w:r>
      <w:r w:rsidRPr="0093085D">
        <w:rPr>
          <w:rFonts w:ascii="Times New Roman" w:eastAsia="Times New Roman" w:hAnsi="Times New Roman" w:cs="Times New Roman"/>
          <w:b/>
          <w:bCs/>
          <w:sz w:val="20"/>
          <w:szCs w:val="20"/>
          <w:lang w:eastAsia="pl-PL"/>
        </w:rPr>
        <w:tab/>
        <w:t xml:space="preserve">TERMIN REALIZACJI </w:t>
      </w:r>
    </w:p>
    <w:p w:rsidR="000B23F7" w:rsidRPr="0093085D" w:rsidRDefault="000B23F7" w:rsidP="0093085D">
      <w:pPr>
        <w:spacing w:after="0" w:line="240" w:lineRule="auto"/>
        <w:ind w:left="709" w:hanging="1"/>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Zamawiający wymaga, aby przedmiot zamówienia został zrealizowany w terminie </w:t>
      </w:r>
      <w:r w:rsidRPr="0093085D">
        <w:rPr>
          <w:rFonts w:ascii="Times New Roman" w:eastAsia="Times New Roman" w:hAnsi="Times New Roman" w:cs="Times New Roman"/>
          <w:sz w:val="20"/>
          <w:szCs w:val="20"/>
          <w:lang w:eastAsia="pl-PL"/>
        </w:rPr>
        <w:br/>
      </w:r>
      <w:r w:rsidRPr="0093085D">
        <w:rPr>
          <w:rFonts w:ascii="Times New Roman" w:eastAsia="Times New Roman" w:hAnsi="Times New Roman" w:cs="Times New Roman"/>
          <w:b/>
          <w:sz w:val="20"/>
          <w:szCs w:val="20"/>
          <w:u w:val="single"/>
          <w:lang w:eastAsia="pl-PL"/>
        </w:rPr>
        <w:t xml:space="preserve">do dnia </w:t>
      </w:r>
      <w:r w:rsidR="002C7F5D" w:rsidRPr="0093085D">
        <w:rPr>
          <w:rFonts w:ascii="Times New Roman" w:eastAsia="Times New Roman" w:hAnsi="Times New Roman" w:cs="Times New Roman"/>
          <w:b/>
          <w:sz w:val="20"/>
          <w:szCs w:val="20"/>
          <w:u w:val="single"/>
          <w:lang w:eastAsia="pl-PL"/>
        </w:rPr>
        <w:t>30</w:t>
      </w:r>
      <w:r w:rsidRPr="0093085D">
        <w:rPr>
          <w:rFonts w:ascii="Times New Roman" w:eastAsia="Times New Roman" w:hAnsi="Times New Roman" w:cs="Times New Roman"/>
          <w:b/>
          <w:sz w:val="20"/>
          <w:szCs w:val="20"/>
          <w:u w:val="single"/>
          <w:lang w:eastAsia="pl-PL"/>
        </w:rPr>
        <w:t>.04.2020r.</w:t>
      </w:r>
    </w:p>
    <w:p w:rsidR="000B23F7" w:rsidRPr="0093085D" w:rsidRDefault="000B23F7" w:rsidP="0093085D">
      <w:pPr>
        <w:tabs>
          <w:tab w:val="left" w:pos="3030"/>
        </w:tabs>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7. </w:t>
      </w:r>
      <w:r w:rsidRPr="0093085D">
        <w:rPr>
          <w:rFonts w:ascii="Times New Roman" w:eastAsia="Times New Roman" w:hAnsi="Times New Roman" w:cs="Times New Roman"/>
          <w:b/>
          <w:bCs/>
          <w:sz w:val="20"/>
          <w:szCs w:val="20"/>
          <w:lang w:eastAsia="pl-PL"/>
        </w:rPr>
        <w:tab/>
        <w:t xml:space="preserve">WARUNKI UDZIAŁU W POSTĘPOWANIU </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7.1.</w:t>
      </w:r>
      <w:r w:rsidRPr="0093085D">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93085D">
        <w:rPr>
          <w:rFonts w:ascii="Times New Roman" w:eastAsia="Times New Roman" w:hAnsi="Times New Roman" w:cs="Times New Roman"/>
          <w:bCs/>
          <w:sz w:val="20"/>
          <w:szCs w:val="20"/>
          <w:lang w:eastAsia="pl-PL"/>
        </w:rPr>
        <w:t>udziału w postępowaniu.</w:t>
      </w:r>
    </w:p>
    <w:p w:rsidR="000B23F7" w:rsidRPr="0093085D" w:rsidRDefault="000B23F7" w:rsidP="0093085D">
      <w:pPr>
        <w:spacing w:after="0" w:line="240" w:lineRule="auto"/>
        <w:ind w:left="709" w:hanging="709"/>
        <w:jc w:val="both"/>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sz w:val="20"/>
          <w:szCs w:val="20"/>
          <w:lang w:eastAsia="pl-PL"/>
        </w:rPr>
        <w:t>7.2.</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
          <w:bCs/>
          <w:sz w:val="20"/>
          <w:szCs w:val="20"/>
          <w:lang w:eastAsia="pl-PL"/>
        </w:rPr>
        <w:t>O udzielenie zamówienia mogą ubiegać się Wykonawcy, którzy spełniają warunki dotyczące:</w:t>
      </w:r>
    </w:p>
    <w:p w:rsidR="000B23F7" w:rsidRPr="0093085D" w:rsidRDefault="000B23F7" w:rsidP="0093085D">
      <w:pPr>
        <w:spacing w:after="120" w:line="240" w:lineRule="auto"/>
        <w:ind w:left="709" w:hanging="425"/>
        <w:jc w:val="both"/>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1)</w:t>
      </w: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0B23F7" w:rsidRPr="0093085D" w:rsidRDefault="000B23F7" w:rsidP="0093085D">
      <w:pPr>
        <w:spacing w:after="120" w:line="240" w:lineRule="auto"/>
        <w:ind w:left="680" w:firstLine="57"/>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Zamawiający nie stawia warunku szczegółowego w tym zakresie</w:t>
      </w:r>
    </w:p>
    <w:p w:rsidR="000B23F7" w:rsidRPr="0093085D" w:rsidRDefault="000B23F7" w:rsidP="0093085D">
      <w:pPr>
        <w:spacing w:after="0" w:line="240" w:lineRule="auto"/>
        <w:ind w:left="227"/>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b/>
          <w:bCs/>
          <w:sz w:val="20"/>
          <w:szCs w:val="20"/>
          <w:lang w:eastAsia="pl-PL"/>
        </w:rPr>
        <w:t>2)</w:t>
      </w:r>
      <w:r w:rsidRPr="0093085D">
        <w:rPr>
          <w:rFonts w:ascii="Times New Roman" w:eastAsia="Times New Roman" w:hAnsi="Times New Roman" w:cs="Times New Roman"/>
          <w:b/>
          <w:bCs/>
          <w:sz w:val="20"/>
          <w:szCs w:val="20"/>
          <w:lang w:eastAsia="pl-PL"/>
        </w:rPr>
        <w:tab/>
      </w:r>
      <w:r w:rsidRPr="0093085D">
        <w:rPr>
          <w:rFonts w:ascii="Times New Roman" w:eastAsia="Times New Roman" w:hAnsi="Times New Roman" w:cs="Times New Roman"/>
          <w:b/>
          <w:sz w:val="20"/>
          <w:szCs w:val="20"/>
          <w:lang w:eastAsia="pl-PL"/>
        </w:rPr>
        <w:t>sytuacji ekonomicznej i finansowej:</w:t>
      </w:r>
    </w:p>
    <w:p w:rsidR="000B23F7" w:rsidRPr="0093085D" w:rsidRDefault="000B23F7" w:rsidP="0093085D">
      <w:pPr>
        <w:spacing w:after="0" w:line="240" w:lineRule="auto"/>
        <w:ind w:firstLine="737"/>
        <w:jc w:val="both"/>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 xml:space="preserve"> </w:t>
      </w:r>
      <w:r w:rsidRPr="0093085D">
        <w:rPr>
          <w:rFonts w:ascii="Times New Roman" w:eastAsia="Times New Roman" w:hAnsi="Times New Roman" w:cs="Times New Roman"/>
          <w:bCs/>
          <w:sz w:val="20"/>
          <w:szCs w:val="20"/>
          <w:lang w:eastAsia="pl-PL"/>
        </w:rPr>
        <w:t>Zamawiający nie stawia warunku szczegółowego w tym zakresie.</w:t>
      </w:r>
    </w:p>
    <w:p w:rsidR="000B23F7" w:rsidRPr="0093085D" w:rsidRDefault="000B23F7" w:rsidP="0093085D">
      <w:pPr>
        <w:spacing w:after="0" w:line="240" w:lineRule="auto"/>
        <w:jc w:val="both"/>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ind w:left="283" w:hanging="57"/>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
          <w:bCs/>
          <w:sz w:val="20"/>
          <w:szCs w:val="20"/>
          <w:lang w:eastAsia="pl-PL"/>
        </w:rPr>
        <w:t>3)</w:t>
      </w:r>
      <w:r w:rsidRPr="0093085D">
        <w:rPr>
          <w:rFonts w:ascii="Times New Roman" w:eastAsia="Times New Roman" w:hAnsi="Times New Roman" w:cs="Times New Roman"/>
          <w:b/>
          <w:bCs/>
          <w:sz w:val="20"/>
          <w:szCs w:val="20"/>
          <w:lang w:eastAsia="pl-PL"/>
        </w:rPr>
        <w:tab/>
        <w:t>zdolności technicznej lub zawodowej:</w:t>
      </w:r>
    </w:p>
    <w:p w:rsidR="000B23F7" w:rsidRPr="0093085D" w:rsidRDefault="000B23F7" w:rsidP="0093085D">
      <w:pPr>
        <w:spacing w:after="0" w:line="240" w:lineRule="auto"/>
        <w:ind w:left="737"/>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Zamawiający nie stawia warunku szczegółowego w tym zakresie.</w:t>
      </w:r>
    </w:p>
    <w:p w:rsidR="000B23F7" w:rsidRPr="0093085D" w:rsidRDefault="000B23F7" w:rsidP="0093085D">
      <w:pPr>
        <w:tabs>
          <w:tab w:val="left" w:pos="1134"/>
        </w:tabs>
        <w:spacing w:after="0" w:line="240" w:lineRule="auto"/>
        <w:ind w:left="709"/>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8. </w:t>
      </w:r>
      <w:r w:rsidRPr="0093085D">
        <w:rPr>
          <w:rFonts w:ascii="Times New Roman" w:eastAsia="Times New Roman" w:hAnsi="Times New Roman" w:cs="Times New Roman"/>
          <w:b/>
          <w:sz w:val="20"/>
          <w:szCs w:val="20"/>
          <w:lang w:eastAsia="pl-PL"/>
        </w:rPr>
        <w:tab/>
        <w:t>PRZESŁANKI WYKLUCZENIA WYKONAWCÓW</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8.1.</w:t>
      </w:r>
      <w:r w:rsidRPr="0093085D">
        <w:rPr>
          <w:rFonts w:ascii="Times New Roman" w:eastAsia="Times New Roman" w:hAnsi="Times New Roman" w:cs="Times New Roman"/>
          <w:bCs/>
          <w:sz w:val="20"/>
          <w:szCs w:val="20"/>
          <w:lang w:eastAsia="pl-PL"/>
        </w:rPr>
        <w:tab/>
        <w:t>Z postępowania o udzielenie zamówienia wyklucza się Wykonawcę, w stosunku do którego zachodzi którakolwiek z okoliczności, o których mowa w art. 24 ust. 1 pkt 12 – 23 ustawy Pzp.</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8.2.</w:t>
      </w:r>
      <w:r w:rsidRPr="0093085D">
        <w:rPr>
          <w:rFonts w:ascii="Times New Roman" w:eastAsia="Times New Roman" w:hAnsi="Times New Roman" w:cs="Times New Roman"/>
          <w:bCs/>
          <w:sz w:val="20"/>
          <w:szCs w:val="20"/>
          <w:lang w:eastAsia="pl-PL"/>
        </w:rPr>
        <w:tab/>
        <w:t>Dodatkowo Zamawiający wykluczy Wykonawcę:</w:t>
      </w:r>
    </w:p>
    <w:p w:rsidR="000B23F7" w:rsidRPr="0093085D" w:rsidRDefault="000B23F7" w:rsidP="0093085D">
      <w:pPr>
        <w:spacing w:after="0" w:line="240" w:lineRule="auto"/>
        <w:ind w:left="709" w:hanging="425"/>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t>1)</w:t>
      </w:r>
      <w:r w:rsidRPr="0093085D">
        <w:rPr>
          <w:rFonts w:ascii="Times New Roman" w:eastAsia="Times New Roman" w:hAnsi="Times New Roman" w:cs="Times New Roman"/>
          <w:sz w:val="20"/>
          <w:szCs w:val="20"/>
          <w:lang w:eastAsia="pl-PL"/>
        </w:rPr>
        <w:tab/>
        <w:t xml:space="preserve">art. 24 ust. 5 pkt. 1) uPzp </w:t>
      </w:r>
      <w:r w:rsidRPr="0093085D">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2017 r. poz. 615z póż.zm);</w:t>
      </w:r>
    </w:p>
    <w:p w:rsidR="000B23F7" w:rsidRPr="0093085D" w:rsidRDefault="000B23F7" w:rsidP="0093085D">
      <w:pPr>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8.3.</w:t>
      </w:r>
      <w:r w:rsidRPr="0093085D">
        <w:rPr>
          <w:rFonts w:ascii="Times New Roman" w:eastAsia="Times New Roman" w:hAnsi="Times New Roman" w:cs="Times New Roman"/>
          <w:bCs/>
          <w:sz w:val="20"/>
          <w:szCs w:val="20"/>
          <w:lang w:eastAsia="pl-PL"/>
        </w:rPr>
        <w:tab/>
        <w:t>Zamawiający może wykluczyć Wykonawcę na każdym etapie postępowania o udzielenie zamówienia.</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9. </w:t>
      </w:r>
      <w:r w:rsidRPr="0093085D">
        <w:rPr>
          <w:rFonts w:ascii="Times New Roman" w:eastAsia="Times New Roman" w:hAnsi="Times New Roman" w:cs="Times New Roman"/>
          <w:b/>
          <w:sz w:val="20"/>
          <w:szCs w:val="20"/>
          <w:lang w:eastAsia="pl-PL"/>
        </w:rPr>
        <w:tab/>
      </w:r>
      <w:r w:rsidRPr="0093085D">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9.1.</w:t>
      </w:r>
      <w:r w:rsidRPr="0093085D">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0B23F7" w:rsidRPr="0093085D" w:rsidRDefault="000B23F7" w:rsidP="0093085D">
      <w:pPr>
        <w:tabs>
          <w:tab w:val="left" w:pos="1134"/>
        </w:tabs>
        <w:spacing w:after="0" w:line="240" w:lineRule="auto"/>
        <w:ind w:left="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t>a)</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Cs/>
          <w:sz w:val="20"/>
          <w:szCs w:val="20"/>
          <w:lang w:eastAsia="pl-PL"/>
        </w:rPr>
        <w:t>nie podlega wykluczeniu;</w:t>
      </w:r>
    </w:p>
    <w:p w:rsidR="000B23F7" w:rsidRPr="0093085D" w:rsidRDefault="000B23F7" w:rsidP="0093085D">
      <w:pPr>
        <w:tabs>
          <w:tab w:val="left" w:pos="1134"/>
        </w:tabs>
        <w:spacing w:after="0" w:line="240" w:lineRule="auto"/>
        <w:ind w:left="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lastRenderedPageBreak/>
        <w:t>b)</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Cs/>
          <w:sz w:val="20"/>
          <w:szCs w:val="20"/>
          <w:lang w:eastAsia="pl-PL"/>
        </w:rPr>
        <w:t>spełnia warunki udziału w postępowaniu.</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9.2.</w:t>
      </w:r>
      <w:r w:rsidRPr="0093085D">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zamieszczone w SIWZ .</w:t>
      </w:r>
      <w:r w:rsidRPr="0093085D">
        <w:rPr>
          <w:rFonts w:ascii="Times New Roman" w:eastAsia="Times New Roman" w:hAnsi="Times New Roman" w:cs="Times New Roman"/>
          <w:sz w:val="20"/>
          <w:szCs w:val="20"/>
          <w:lang w:eastAsia="pl-PL"/>
        </w:rPr>
        <w:t xml:space="preserve"> </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9.3.</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
          <w:bCs/>
          <w:sz w:val="20"/>
          <w:szCs w:val="20"/>
          <w:lang w:eastAsia="pl-PL"/>
        </w:rPr>
        <w:t>Wykonawca, w terminie 3 dni od dnia zamieszczenia na stronie internetowej informacji</w:t>
      </w:r>
      <w:r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
          <w:bCs/>
          <w:sz w:val="20"/>
          <w:szCs w:val="20"/>
          <w:lang w:eastAsia="pl-PL"/>
        </w:rPr>
        <w:t>o której mowa w art. 86 ust. 5, przekazuje zamawiającemu oświadczenie o przynależności lub braku przynależności</w:t>
      </w:r>
      <w:r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
          <w:bCs/>
          <w:sz w:val="20"/>
          <w:szCs w:val="20"/>
          <w:lang w:eastAsia="pl-PL"/>
        </w:rPr>
        <w:t>do tej samej grupy kapitałowej</w:t>
      </w:r>
      <w:r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
          <w:bCs/>
          <w:sz w:val="20"/>
          <w:szCs w:val="20"/>
          <w:lang w:eastAsia="pl-PL"/>
        </w:rPr>
        <w:t>o której mowa w art. 24 ust. 1 pkt 23 ustawy Pzp – zał nr 4a</w:t>
      </w:r>
      <w:r w:rsidRPr="0093085D">
        <w:rPr>
          <w:rFonts w:ascii="Times New Roman" w:eastAsia="Times New Roman" w:hAnsi="Times New Roman" w:cs="Times New Roman"/>
          <w:bCs/>
          <w:sz w:val="20"/>
          <w:szCs w:val="20"/>
          <w:lang w:eastAsia="pl-PL"/>
        </w:rPr>
        <w:t xml:space="preserve"> </w:t>
      </w:r>
    </w:p>
    <w:p w:rsidR="000B23F7" w:rsidRPr="0093085D" w:rsidRDefault="000B23F7" w:rsidP="0093085D">
      <w:pPr>
        <w:spacing w:after="0" w:line="240" w:lineRule="auto"/>
        <w:ind w:left="709" w:hanging="1"/>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9.4.</w:t>
      </w:r>
      <w:r w:rsidRPr="0093085D">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93085D">
        <w:rPr>
          <w:rFonts w:ascii="Times New Roman" w:eastAsia="Times New Roman" w:hAnsi="Times New Roman" w:cs="Times New Roman"/>
          <w:bCs/>
          <w:i/>
          <w:sz w:val="20"/>
          <w:szCs w:val="20"/>
          <w:lang w:eastAsia="pl-PL"/>
        </w:rPr>
        <w:t xml:space="preserve"> </w:t>
      </w:r>
      <w:r w:rsidRPr="0093085D">
        <w:rPr>
          <w:rFonts w:ascii="Times New Roman" w:eastAsia="Times New Roman" w:hAnsi="Times New Roman" w:cs="Times New Roman"/>
          <w:bCs/>
          <w:sz w:val="20"/>
          <w:szCs w:val="20"/>
          <w:lang w:eastAsia="pl-PL"/>
        </w:rPr>
        <w:t>terminie aktualnych na dzień złożenia oświadczeń lub dokumentów, potwierdzających okoliczności, o których mowa w art. 25 ust. 1 ustawy Pzp.</w:t>
      </w:r>
      <w:r w:rsidRPr="0093085D">
        <w:rPr>
          <w:rFonts w:ascii="Times New Roman" w:eastAsia="Times New Roman" w:hAnsi="Times New Roman" w:cs="Times New Roman"/>
          <w:bCs/>
          <w:color w:val="FF0000"/>
          <w:sz w:val="20"/>
          <w:szCs w:val="20"/>
          <w:lang w:eastAsia="pl-PL"/>
        </w:rPr>
        <w:t xml:space="preserve"> </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9.5.</w:t>
      </w:r>
      <w:r w:rsidRPr="0093085D">
        <w:rPr>
          <w:rFonts w:ascii="Times New Roman" w:eastAsia="Times New Roman" w:hAnsi="Times New Roman" w:cs="Times New Roman"/>
          <w:bCs/>
          <w:sz w:val="20"/>
          <w:szCs w:val="20"/>
          <w:lang w:eastAsia="pl-PL"/>
        </w:rPr>
        <w:tab/>
        <w:t xml:space="preserve">Jeżeli jest to niezbędne do zapewnienia odpowiedniego przebiegu postępowania </w:t>
      </w:r>
      <w:r w:rsidRPr="0093085D">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color w:val="FF0000"/>
          <w:sz w:val="20"/>
          <w:szCs w:val="20"/>
          <w:lang w:eastAsia="pl-PL"/>
        </w:rPr>
        <w:t xml:space="preserve"> </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9.6.</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0B23F7" w:rsidRPr="0093085D" w:rsidRDefault="000B23F7" w:rsidP="0093085D">
      <w:pPr>
        <w:spacing w:after="0" w:line="240" w:lineRule="auto"/>
        <w:ind w:left="709" w:hanging="425"/>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1)</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Cs/>
          <w:sz w:val="20"/>
          <w:szCs w:val="20"/>
          <w:lang w:eastAsia="pl-PL"/>
        </w:rPr>
        <w:t>W celu potwierdzenia spełniania przez Wykonawcę warunków udziału  w postępowaniu.</w:t>
      </w:r>
    </w:p>
    <w:p w:rsidR="000B23F7" w:rsidRPr="0093085D" w:rsidRDefault="000B23F7" w:rsidP="0093085D">
      <w:pPr>
        <w:spacing w:after="0" w:line="240" w:lineRule="auto"/>
        <w:ind w:left="709" w:hanging="425"/>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2)</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Cs/>
          <w:sz w:val="20"/>
          <w:szCs w:val="20"/>
          <w:lang w:eastAsia="pl-PL"/>
        </w:rPr>
        <w:t>W celu potwierdzenia braku podstaw do wykluczenia Wykonawcy z udziału w postępowaniu.</w:t>
      </w:r>
    </w:p>
    <w:p w:rsidR="000B23F7" w:rsidRPr="0093085D" w:rsidRDefault="000B23F7" w:rsidP="0093085D">
      <w:pPr>
        <w:widowControl w:val="0"/>
        <w:shd w:val="clear" w:color="auto" w:fill="FFFFFF"/>
        <w:tabs>
          <w:tab w:val="left" w:pos="422"/>
        </w:tabs>
        <w:spacing w:before="120" w:after="0" w:line="240" w:lineRule="auto"/>
        <w:ind w:left="737" w:hanging="57"/>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3) </w:t>
      </w:r>
      <w:r w:rsidRPr="0093085D">
        <w:rPr>
          <w:rFonts w:ascii="Times New Roman" w:eastAsia="Times New Roman" w:hAnsi="Times New Roman" w:cs="Times New Roman"/>
          <w:b/>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93085D">
        <w:rPr>
          <w:rFonts w:ascii="Times New Roman" w:hAnsi="Times New Roman" w:cs="Times New Roman"/>
          <w:b/>
          <w:sz w:val="20"/>
          <w:szCs w:val="20"/>
        </w:rPr>
        <w:t xml:space="preserve">– </w:t>
      </w:r>
      <w:r w:rsidRPr="0093085D">
        <w:rPr>
          <w:rFonts w:ascii="Times New Roman" w:hAnsi="Times New Roman" w:cs="Times New Roman"/>
          <w:b/>
          <w:i/>
          <w:sz w:val="20"/>
          <w:szCs w:val="20"/>
        </w:rPr>
        <w:t>dostarczyć na wezwanie</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ind w:left="709" w:hanging="709"/>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9.7. </w:t>
      </w:r>
      <w:r w:rsidRPr="0093085D">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93085D">
        <w:rPr>
          <w:rFonts w:ascii="Times New Roman" w:eastAsia="Times New Roman" w:hAnsi="Times New Roman" w:cs="Times New Roman"/>
          <w:bCs/>
          <w:i/>
          <w:sz w:val="20"/>
          <w:szCs w:val="20"/>
          <w:lang w:eastAsia="pl-PL"/>
        </w:rPr>
        <w:t xml:space="preserve">, </w:t>
      </w:r>
      <w:r w:rsidRPr="0093085D">
        <w:rPr>
          <w:rFonts w:ascii="Times New Roman" w:eastAsia="Times New Roman" w:hAnsi="Times New Roman" w:cs="Times New Roman"/>
          <w:bCs/>
          <w:sz w:val="20"/>
          <w:szCs w:val="20"/>
          <w:lang w:eastAsia="pl-PL"/>
        </w:rPr>
        <w:t>były wykonane, a w przypadku świadczeń okresowych lub ciągłych są wykonywane, o dodatkowe informacje lub dokumenty w tym zakresie.</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9.8.</w:t>
      </w:r>
      <w:r w:rsidRPr="0093085D">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r w:rsidRPr="0093085D">
        <w:rPr>
          <w:rFonts w:ascii="Times New Roman" w:eastAsia="Calibri" w:hAnsi="Times New Roman" w:cs="Times New Roman"/>
          <w:color w:val="000000"/>
          <w:sz w:val="20"/>
          <w:szCs w:val="20"/>
        </w:rPr>
        <w:t>sk</w:t>
      </w:r>
      <w:r w:rsidRPr="0093085D">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0B23F7" w:rsidRPr="0093085D" w:rsidRDefault="000B23F7" w:rsidP="0093085D">
      <w:pPr>
        <w:spacing w:after="0" w:line="240" w:lineRule="auto"/>
        <w:ind w:left="737" w:hanging="794"/>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9.9. </w:t>
      </w:r>
      <w:r w:rsidRPr="0093085D">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Pr="0093085D">
        <w:rPr>
          <w:rFonts w:ascii="Times New Roman" w:eastAsia="Times New Roman" w:hAnsi="Times New Roman" w:cs="Times New Roman"/>
          <w:bCs/>
          <w:sz w:val="20"/>
          <w:szCs w:val="20"/>
          <w:lang w:eastAsia="pl-PL"/>
        </w:rPr>
        <w:br/>
        <w:t>z 2014 r., poz. 1114 oraz z 2017 r., poz. 352).</w:t>
      </w:r>
    </w:p>
    <w:p w:rsidR="000B23F7" w:rsidRPr="0093085D" w:rsidRDefault="000B23F7" w:rsidP="0093085D">
      <w:pPr>
        <w:spacing w:after="0" w:line="240" w:lineRule="auto"/>
        <w:ind w:left="709" w:hanging="709"/>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10. </w:t>
      </w:r>
      <w:r w:rsidRPr="0093085D">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93085D">
        <w:rPr>
          <w:rFonts w:ascii="Times New Roman" w:eastAsia="Times New Roman" w:hAnsi="Times New Roman" w:cs="Times New Roman"/>
          <w:iCs/>
          <w:sz w:val="20"/>
          <w:szCs w:val="20"/>
          <w:lang w:eastAsia="pl-PL"/>
        </w:rPr>
        <w:t xml:space="preserve"> </w:t>
      </w:r>
      <w:r w:rsidRPr="0093085D">
        <w:rPr>
          <w:rFonts w:ascii="Times New Roman" w:eastAsia="Times New Roman" w:hAnsi="Times New Roman" w:cs="Times New Roman"/>
          <w:b/>
          <w:iCs/>
          <w:sz w:val="20"/>
          <w:szCs w:val="20"/>
          <w:lang w:eastAsia="pl-PL"/>
        </w:rPr>
        <w:t>ORAZ ZAMIERZAJĄCYCH POWIERZYĆ WYKONANIE CZĘŚCI ZAMÓWIENIA PODWYKONAWCOM</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10.1.</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 xml:space="preserve">Wykonawca może w celu potwierdzenia spełniania warunków udziału </w:t>
      </w:r>
      <w:r w:rsidRPr="0093085D">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iCs/>
          <w:sz w:val="20"/>
          <w:szCs w:val="20"/>
          <w:lang w:eastAsia="pl-PL"/>
        </w:rPr>
        <w:t>10.2.</w:t>
      </w:r>
      <w:r w:rsidRPr="0093085D">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93085D">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iCs/>
          <w:sz w:val="20"/>
          <w:szCs w:val="20"/>
          <w:lang w:eastAsia="pl-PL"/>
        </w:rPr>
        <w:t>10.3.</w:t>
      </w:r>
      <w:r w:rsidRPr="0093085D">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Części I SIWZ.  </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lastRenderedPageBreak/>
        <w:t>10.4.</w:t>
      </w:r>
      <w:r w:rsidRPr="0093085D">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iCs/>
          <w:sz w:val="20"/>
          <w:szCs w:val="20"/>
          <w:lang w:eastAsia="pl-PL"/>
        </w:rPr>
        <w:t xml:space="preserve">10.5. </w:t>
      </w:r>
      <w:r w:rsidRPr="0093085D">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t>10.6.</w:t>
      </w:r>
      <w:r w:rsidRPr="0093085D">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0B23F7" w:rsidRPr="0093085D" w:rsidRDefault="000B23F7" w:rsidP="0093085D">
      <w:pPr>
        <w:tabs>
          <w:tab w:val="left" w:pos="1134"/>
        </w:tabs>
        <w:spacing w:after="0" w:line="240" w:lineRule="auto"/>
        <w:ind w:left="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t>a)</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Cs/>
          <w:iCs/>
          <w:sz w:val="20"/>
          <w:szCs w:val="20"/>
          <w:lang w:eastAsia="pl-PL"/>
        </w:rPr>
        <w:t>zastąpił ten podmiot innym podmiotem lub podmiotami lub</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t>b)</w:t>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0B23F7" w:rsidRPr="0093085D" w:rsidRDefault="000B23F7" w:rsidP="0093085D">
      <w:pPr>
        <w:spacing w:after="0" w:line="240" w:lineRule="auto"/>
        <w:ind w:left="709" w:hanging="709"/>
        <w:jc w:val="both"/>
        <w:rPr>
          <w:rFonts w:ascii="Times New Roman" w:eastAsia="Times New Roman" w:hAnsi="Times New Roman" w:cs="Times New Roman"/>
          <w:bCs/>
          <w:i/>
          <w:iCs/>
          <w:sz w:val="20"/>
          <w:szCs w:val="20"/>
          <w:lang w:eastAsia="pl-PL"/>
        </w:rPr>
      </w:pPr>
      <w:r w:rsidRPr="0093085D">
        <w:rPr>
          <w:rFonts w:ascii="Times New Roman" w:eastAsia="Times New Roman" w:hAnsi="Times New Roman" w:cs="Times New Roman"/>
          <w:bCs/>
          <w:iCs/>
          <w:sz w:val="20"/>
          <w:szCs w:val="20"/>
          <w:lang w:eastAsia="pl-PL"/>
        </w:rPr>
        <w:t>10.6.</w:t>
      </w:r>
      <w:r w:rsidRPr="0093085D">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t xml:space="preserve">10.7. </w:t>
      </w:r>
      <w:r w:rsidRPr="0093085D">
        <w:rPr>
          <w:rFonts w:ascii="Times New Roman" w:eastAsia="Times New Roman" w:hAnsi="Times New Roman" w:cs="Times New Roman"/>
          <w:bCs/>
          <w:iCs/>
          <w:sz w:val="20"/>
          <w:szCs w:val="20"/>
          <w:lang w:eastAsia="pl-PL"/>
        </w:rPr>
        <w:tab/>
        <w:t>Na wezwanie zamawiającego Wykonawca, który polega na zdolnościach lub sytuacji innych podmiotów na zasadach określonych w art. 22a ustawy Pzp, zobowiązany jest do przedstawienia w odniesieniu do tych podmiotów dokumentów wymienionych w pkt 9.7.2) Części I SIWZ.</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10.8</w:t>
      </w:r>
      <w:r w:rsidRPr="0093085D">
        <w:rPr>
          <w:rFonts w:ascii="Times New Roman" w:eastAsia="Times New Roman" w:hAnsi="Times New Roman" w:cs="Times New Roman"/>
          <w:bCs/>
          <w:i/>
          <w:sz w:val="20"/>
          <w:szCs w:val="20"/>
          <w:lang w:eastAsia="pl-PL"/>
        </w:rPr>
        <w:t xml:space="preserve">. </w:t>
      </w:r>
      <w:r w:rsidRPr="0093085D">
        <w:rPr>
          <w:rFonts w:ascii="Times New Roman" w:eastAsia="Times New Roman" w:hAnsi="Times New Roman" w:cs="Times New Roman"/>
          <w:bCs/>
          <w:sz w:val="20"/>
          <w:szCs w:val="20"/>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B23F7" w:rsidRPr="0093085D" w:rsidRDefault="000B23F7" w:rsidP="0093085D">
      <w:pPr>
        <w:tabs>
          <w:tab w:val="left" w:pos="1134"/>
        </w:tabs>
        <w:spacing w:after="0" w:line="240" w:lineRule="auto"/>
        <w:ind w:left="708"/>
        <w:jc w:val="both"/>
        <w:rPr>
          <w:rFonts w:ascii="Times New Roman" w:eastAsia="Calibri" w:hAnsi="Times New Roman" w:cs="Times New Roman"/>
          <w:sz w:val="20"/>
          <w:szCs w:val="20"/>
        </w:rPr>
      </w:pPr>
      <w:r w:rsidRPr="0093085D">
        <w:rPr>
          <w:rFonts w:ascii="Times New Roman" w:eastAsia="Calibri" w:hAnsi="Times New Roman" w:cs="Times New Roman"/>
          <w:sz w:val="20"/>
          <w:szCs w:val="20"/>
        </w:rPr>
        <w:t>1)</w:t>
      </w:r>
      <w:r w:rsidRPr="0093085D">
        <w:rPr>
          <w:rFonts w:ascii="Times New Roman" w:eastAsia="Calibri" w:hAnsi="Times New Roman" w:cs="Times New Roman"/>
          <w:sz w:val="20"/>
          <w:szCs w:val="20"/>
        </w:rPr>
        <w:tab/>
        <w:t>zakres dostępnych Wykonawcy zasobów innego podmiotu;</w:t>
      </w:r>
    </w:p>
    <w:p w:rsidR="000B23F7" w:rsidRPr="0093085D" w:rsidRDefault="000B23F7" w:rsidP="0093085D">
      <w:pPr>
        <w:tabs>
          <w:tab w:val="left" w:pos="1134"/>
        </w:tabs>
        <w:spacing w:after="0" w:line="240" w:lineRule="auto"/>
        <w:ind w:left="1134" w:hanging="425"/>
        <w:jc w:val="both"/>
        <w:rPr>
          <w:rFonts w:ascii="Times New Roman" w:eastAsia="Calibri" w:hAnsi="Times New Roman" w:cs="Times New Roman"/>
          <w:sz w:val="20"/>
          <w:szCs w:val="20"/>
        </w:rPr>
      </w:pPr>
      <w:r w:rsidRPr="0093085D">
        <w:rPr>
          <w:rFonts w:ascii="Times New Roman" w:eastAsia="Calibri" w:hAnsi="Times New Roman" w:cs="Times New Roman"/>
          <w:sz w:val="20"/>
          <w:szCs w:val="20"/>
        </w:rPr>
        <w:t>2)</w:t>
      </w:r>
      <w:r w:rsidRPr="0093085D">
        <w:rPr>
          <w:rFonts w:ascii="Times New Roman" w:eastAsia="Calibri" w:hAnsi="Times New Roman" w:cs="Times New Roman"/>
          <w:sz w:val="20"/>
          <w:szCs w:val="20"/>
        </w:rPr>
        <w:tab/>
        <w:t>sposób wykorzystania zasobów innego podmiotu, przez Wykonawcę, przy wykonywaniu zamówienia publicznego;</w:t>
      </w:r>
    </w:p>
    <w:p w:rsidR="000B23F7" w:rsidRPr="0093085D" w:rsidRDefault="000B23F7" w:rsidP="0093085D">
      <w:pPr>
        <w:tabs>
          <w:tab w:val="left" w:pos="1134"/>
        </w:tabs>
        <w:spacing w:after="0" w:line="240" w:lineRule="auto"/>
        <w:ind w:left="1134" w:hanging="425"/>
        <w:jc w:val="both"/>
        <w:rPr>
          <w:rFonts w:ascii="Times New Roman" w:eastAsia="Calibri" w:hAnsi="Times New Roman" w:cs="Times New Roman"/>
          <w:b/>
          <w:sz w:val="20"/>
          <w:szCs w:val="20"/>
        </w:rPr>
      </w:pPr>
      <w:r w:rsidRPr="0093085D">
        <w:rPr>
          <w:rFonts w:ascii="Times New Roman" w:eastAsia="Calibri" w:hAnsi="Times New Roman" w:cs="Times New Roman"/>
          <w:sz w:val="20"/>
          <w:szCs w:val="20"/>
        </w:rPr>
        <w:t>3)</w:t>
      </w:r>
      <w:r w:rsidRPr="0093085D">
        <w:rPr>
          <w:rFonts w:ascii="Times New Roman" w:eastAsia="Calibri" w:hAnsi="Times New Roman" w:cs="Times New Roman"/>
          <w:sz w:val="20"/>
          <w:szCs w:val="20"/>
        </w:rPr>
        <w:tab/>
        <w:t>zakres i okres udziału innego podmiotu przy wykonywaniu zamówienia publicznego;</w:t>
      </w:r>
    </w:p>
    <w:p w:rsidR="000B23F7" w:rsidRPr="0093085D" w:rsidRDefault="000B23F7" w:rsidP="0093085D">
      <w:pPr>
        <w:tabs>
          <w:tab w:val="left" w:pos="1134"/>
        </w:tabs>
        <w:spacing w:after="0" w:line="240" w:lineRule="auto"/>
        <w:ind w:left="1134" w:hanging="425"/>
        <w:jc w:val="both"/>
        <w:rPr>
          <w:rFonts w:ascii="Times New Roman" w:eastAsia="Calibri" w:hAnsi="Times New Roman" w:cs="Times New Roman"/>
          <w:sz w:val="20"/>
          <w:szCs w:val="20"/>
        </w:rPr>
      </w:pPr>
      <w:r w:rsidRPr="0093085D">
        <w:rPr>
          <w:rFonts w:ascii="Times New Roman" w:eastAsia="Calibri" w:hAnsi="Times New Roman" w:cs="Times New Roman"/>
          <w:sz w:val="20"/>
          <w:szCs w:val="20"/>
        </w:rPr>
        <w:t>4)</w:t>
      </w:r>
      <w:r w:rsidRPr="0093085D">
        <w:rPr>
          <w:rFonts w:ascii="Times New Roman" w:eastAsia="Calibri" w:hAnsi="Times New Roman" w:cs="Times New Roman"/>
          <w:sz w:val="20"/>
          <w:szCs w:val="20"/>
        </w:rPr>
        <w:tab/>
        <w:t>czy podmiot, na zdolnościach którego Wykonawca polega w odniesieniu do warunków udziału w postępowaniu dotyczących wykształcenia, kwalifikacji zawodowych lub doświadczenia, zrealizuje usługi, których wskazane zdolności dotyczą.</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
          <w:bCs/>
          <w:i/>
          <w:sz w:val="20"/>
          <w:szCs w:val="20"/>
          <w:lang w:eastAsia="pl-PL"/>
        </w:rPr>
        <w:t xml:space="preserve"> </w:t>
      </w:r>
      <w:r w:rsidRPr="0093085D">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0B23F7" w:rsidRPr="0093085D" w:rsidRDefault="000B23F7" w:rsidP="0093085D">
      <w:pPr>
        <w:spacing w:after="0" w:line="240" w:lineRule="auto"/>
        <w:ind w:left="1069"/>
        <w:jc w:val="both"/>
        <w:rPr>
          <w:rFonts w:ascii="Times New Roman" w:eastAsia="Times New Roman" w:hAnsi="Times New Roman" w:cs="Times New Roman"/>
          <w:bCs/>
          <w:i/>
          <w:iCs/>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11. </w:t>
      </w:r>
      <w:r w:rsidRPr="0093085D">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11.1.</w:t>
      </w:r>
      <w:r w:rsidRPr="0093085D">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93085D">
        <w:rPr>
          <w:rFonts w:ascii="Times New Roman" w:eastAsia="Times New Roman" w:hAnsi="Times New Roman" w:cs="Times New Roman"/>
          <w:bCs/>
          <w:sz w:val="20"/>
          <w:szCs w:val="20"/>
          <w:lang w:eastAsia="pl-PL"/>
        </w:rPr>
        <w:br/>
        <w:t xml:space="preserve">o udzielenie zamówienia albo reprezentowania w postępowaniu i zawarcia umowy </w:t>
      </w:r>
      <w:r w:rsidRPr="0093085D">
        <w:rPr>
          <w:rFonts w:ascii="Times New Roman" w:eastAsia="Times New Roman" w:hAnsi="Times New Roman" w:cs="Times New Roman"/>
          <w:bCs/>
          <w:sz w:val="20"/>
          <w:szCs w:val="20"/>
          <w:lang w:eastAsia="pl-PL"/>
        </w:rPr>
        <w:br/>
        <w:t>w sprawie zamówienia publicznego.</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11.2.</w:t>
      </w:r>
      <w:r w:rsidRPr="0093085D">
        <w:rPr>
          <w:rFonts w:ascii="Times New Roman" w:eastAsia="Times New Roman" w:hAnsi="Times New Roman" w:cs="Times New Roman"/>
          <w:bCs/>
          <w:sz w:val="20"/>
          <w:szCs w:val="20"/>
          <w:lang w:eastAsia="pl-PL"/>
        </w:rPr>
        <w:tab/>
        <w:t>W przypadku Wykonawców wspólnie ubiegających się o udzielenie zamówienia, żaden z nich nie może podlegać wykluczeniu z powodu niespełniania warunków o których mowa w art. 24 ust. 1 ustawy Pzp, oraz o których mowa w pkt 8.2. Części I SIWZ, natomiast spełnianie warunków udziału w postępowaniu Wykonawcy wykazują zgodnie z pkt 7.2. Części I SIWZ.</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11.3.</w:t>
      </w:r>
      <w:r w:rsidRPr="0093085D">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11.4.</w:t>
      </w:r>
      <w:r w:rsidRPr="0093085D">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11</w:t>
      </w:r>
      <w:r w:rsidRPr="0093085D">
        <w:rPr>
          <w:rFonts w:ascii="Times New Roman" w:eastAsia="Times New Roman" w:hAnsi="Times New Roman" w:cs="Times New Roman"/>
          <w:bCs/>
          <w:iCs/>
          <w:sz w:val="20"/>
          <w:szCs w:val="20"/>
          <w:lang w:eastAsia="pl-PL"/>
        </w:rPr>
        <w:t xml:space="preserve">.5. </w:t>
      </w:r>
      <w:r w:rsidRPr="0093085D">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0B23F7" w:rsidRPr="0093085D" w:rsidRDefault="000B23F7" w:rsidP="0093085D">
      <w:pPr>
        <w:spacing w:after="0" w:line="240" w:lineRule="auto"/>
        <w:ind w:left="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0B23F7" w:rsidRPr="0093085D" w:rsidRDefault="000B23F7" w:rsidP="0093085D">
      <w:pPr>
        <w:spacing w:after="0" w:line="240" w:lineRule="auto"/>
        <w:ind w:left="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2) dokumenty i oświadczenia o których mowa w pkt 9.7.2 ) składa każdy z nich.</w:t>
      </w:r>
    </w:p>
    <w:p w:rsidR="000B23F7" w:rsidRPr="0093085D" w:rsidRDefault="000B23F7" w:rsidP="0093085D">
      <w:pPr>
        <w:spacing w:after="0" w:line="240" w:lineRule="auto"/>
        <w:ind w:left="709"/>
        <w:jc w:val="both"/>
        <w:rPr>
          <w:rFonts w:ascii="Times New Roman" w:eastAsia="Times New Roman" w:hAnsi="Times New Roman" w:cs="Times New Roman"/>
          <w:bCs/>
          <w:i/>
          <w:iCs/>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lastRenderedPageBreak/>
        <w:t xml:space="preserve">12. </w:t>
      </w:r>
      <w:r w:rsidRPr="0093085D">
        <w:rPr>
          <w:rFonts w:ascii="Times New Roman" w:eastAsia="Times New Roman" w:hAnsi="Times New Roman" w:cs="Times New Roman"/>
          <w:b/>
          <w:sz w:val="20"/>
          <w:szCs w:val="20"/>
          <w:lang w:eastAsia="pl-PL"/>
        </w:rPr>
        <w:tab/>
        <w:t>SPOSÓB KOMUNIKACJI ORAZ WYMAGANIA FORMALNE DOTYCZĄCE SKŁADANYCH OŚWIADCZEŃ I DOKUMENTÓW</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12.1.</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(Dz. U. z 2013 r. poz. 1422, z 2015 r. poz. 1844 oraz z 2017 r. poz. 147 i 615), z uwzględnieniem wymogów dotyczących formy, ustanowionych poniżej w pkt 12.3. – 12.6. Części I SIWZ.</w:t>
      </w:r>
    </w:p>
    <w:p w:rsidR="000B23F7" w:rsidRPr="0093085D" w:rsidRDefault="000B23F7" w:rsidP="0093085D">
      <w:pPr>
        <w:spacing w:after="0" w:line="240" w:lineRule="auto"/>
        <w:ind w:left="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t>Zamawiający wyznacza do kontaktowania się z Wykonawcami:</w:t>
      </w:r>
    </w:p>
    <w:p w:rsidR="000B23F7" w:rsidRPr="0093085D" w:rsidRDefault="00761423" w:rsidP="0093085D">
      <w:pPr>
        <w:spacing w:after="0" w:line="240" w:lineRule="auto"/>
        <w:ind w:left="709"/>
        <w:jc w:val="both"/>
        <w:rPr>
          <w:rFonts w:ascii="Times New Roman" w:hAnsi="Times New Roman" w:cs="Times New Roman"/>
          <w:sz w:val="20"/>
          <w:szCs w:val="20"/>
        </w:rPr>
      </w:pPr>
      <w:r w:rsidRPr="0093085D">
        <w:rPr>
          <w:rFonts w:ascii="Times New Roman" w:eastAsia="Times New Roman" w:hAnsi="Times New Roman" w:cs="Times New Roman"/>
          <w:bCs/>
          <w:iCs/>
          <w:sz w:val="20"/>
          <w:szCs w:val="20"/>
          <w:lang w:eastAsia="pl-PL"/>
        </w:rPr>
        <w:t>- w sprawach formalnych z Pani</w:t>
      </w:r>
      <w:r w:rsidR="000B23F7" w:rsidRPr="0093085D">
        <w:rPr>
          <w:rFonts w:ascii="Times New Roman" w:eastAsia="Times New Roman" w:hAnsi="Times New Roman" w:cs="Times New Roman"/>
          <w:bCs/>
          <w:iCs/>
          <w:sz w:val="20"/>
          <w:szCs w:val="20"/>
          <w:lang w:eastAsia="pl-PL"/>
        </w:rPr>
        <w:t xml:space="preserve"> Alicją Malinowską tel. 48 621 70 02 w. 205</w:t>
      </w:r>
    </w:p>
    <w:p w:rsidR="000B23F7" w:rsidRPr="0093085D" w:rsidRDefault="000B23F7" w:rsidP="0093085D">
      <w:pPr>
        <w:spacing w:after="0" w:line="240" w:lineRule="auto"/>
        <w:ind w:left="709"/>
        <w:jc w:val="both"/>
        <w:rPr>
          <w:rFonts w:ascii="Times New Roman" w:hAnsi="Times New Roman" w:cs="Times New Roman"/>
          <w:sz w:val="20"/>
          <w:szCs w:val="20"/>
        </w:rPr>
      </w:pPr>
      <w:r w:rsidRPr="0093085D">
        <w:rPr>
          <w:rFonts w:ascii="Times New Roman" w:eastAsia="Times New Roman" w:hAnsi="Times New Roman" w:cs="Times New Roman"/>
          <w:bCs/>
          <w:iCs/>
          <w:sz w:val="20"/>
          <w:szCs w:val="20"/>
          <w:lang w:eastAsia="pl-PL"/>
        </w:rPr>
        <w:t>- w sprawach merytorycznych z Pan Kamil Zieliński  48 621 70 02 w. 212</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12.2.</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12.3.</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12.4.</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Ofertę składa się pod rygorem nieważności w formie pisemnej.</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12.5.</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Oświadczenia, o których mowa w rozporządzeniu Ministra Rozwoju z dnia 26 lipca 2017 r. w sprawie rodzajów dokumentów, jakich może żądać zamawiający od wykonawcy</w:t>
      </w:r>
      <w:r w:rsidRPr="0093085D">
        <w:rPr>
          <w:rFonts w:ascii="Times New Roman" w:eastAsia="Times New Roman" w:hAnsi="Times New Roman" w:cs="Times New Roman"/>
          <w:b/>
          <w:bCs/>
          <w:sz w:val="20"/>
          <w:szCs w:val="20"/>
          <w:lang w:eastAsia="pl-PL"/>
        </w:rPr>
        <w:t xml:space="preserve"> </w:t>
      </w:r>
      <w:r w:rsidRPr="0093085D">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Pzp oraz przez podwykonawców, należy złożyć </w:t>
      </w:r>
      <w:r w:rsidRPr="0093085D">
        <w:rPr>
          <w:rFonts w:ascii="Times New Roman" w:eastAsia="Times New Roman" w:hAnsi="Times New Roman" w:cs="Times New Roman"/>
          <w:b/>
          <w:bCs/>
          <w:iCs/>
          <w:sz w:val="20"/>
          <w:szCs w:val="20"/>
          <w:lang w:eastAsia="pl-PL"/>
        </w:rPr>
        <w:t>w oryginale</w:t>
      </w:r>
      <w:r w:rsidRPr="0093085D">
        <w:rPr>
          <w:rFonts w:ascii="Times New Roman" w:eastAsia="Times New Roman" w:hAnsi="Times New Roman" w:cs="Times New Roman"/>
          <w:bCs/>
          <w:iCs/>
          <w:sz w:val="20"/>
          <w:szCs w:val="20"/>
          <w:lang w:eastAsia="pl-PL"/>
        </w:rPr>
        <w:t>.</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93085D">
        <w:rPr>
          <w:rFonts w:ascii="Times New Roman" w:eastAsia="Times New Roman" w:hAnsi="Times New Roman" w:cs="Times New Roman"/>
          <w:b/>
          <w:bCs/>
          <w:iCs/>
          <w:sz w:val="20"/>
          <w:szCs w:val="20"/>
          <w:lang w:eastAsia="pl-PL"/>
        </w:rPr>
        <w:t>. w oryginale</w:t>
      </w:r>
      <w:r w:rsidRPr="0093085D">
        <w:rPr>
          <w:rFonts w:ascii="Times New Roman" w:eastAsia="Times New Roman" w:hAnsi="Times New Roman" w:cs="Times New Roman"/>
          <w:bCs/>
          <w:iCs/>
          <w:sz w:val="20"/>
          <w:szCs w:val="20"/>
          <w:lang w:eastAsia="pl-PL"/>
        </w:rPr>
        <w:t xml:space="preserve">.   </w:t>
      </w:r>
    </w:p>
    <w:p w:rsidR="000B23F7" w:rsidRPr="0093085D" w:rsidRDefault="000B23F7" w:rsidP="0093085D">
      <w:pPr>
        <w:spacing w:after="0" w:line="240" w:lineRule="auto"/>
        <w:ind w:left="709" w:hanging="709"/>
        <w:jc w:val="both"/>
        <w:rPr>
          <w:rFonts w:ascii="Times New Roman" w:eastAsia="Times New Roman" w:hAnsi="Times New Roman" w:cs="Times New Roman"/>
          <w:b/>
          <w:bCs/>
          <w:iCs/>
          <w:sz w:val="20"/>
          <w:szCs w:val="20"/>
          <w:lang w:eastAsia="pl-PL"/>
        </w:rPr>
      </w:pPr>
      <w:r w:rsidRPr="0093085D">
        <w:rPr>
          <w:rFonts w:ascii="Times New Roman" w:eastAsia="Times New Roman" w:hAnsi="Times New Roman" w:cs="Times New Roman"/>
          <w:bCs/>
          <w:sz w:val="20"/>
          <w:szCs w:val="20"/>
          <w:lang w:eastAsia="pl-PL"/>
        </w:rPr>
        <w:t>12.7.</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93085D">
        <w:rPr>
          <w:rFonts w:ascii="Times New Roman" w:eastAsia="Times New Roman" w:hAnsi="Times New Roman" w:cs="Times New Roman"/>
          <w:b/>
          <w:bCs/>
          <w:iCs/>
          <w:sz w:val="20"/>
          <w:szCs w:val="20"/>
          <w:lang w:eastAsia="pl-PL"/>
        </w:rPr>
        <w:t>potwierdzonej za zgodność z oryginałem.</w:t>
      </w:r>
    </w:p>
    <w:p w:rsidR="000B23F7" w:rsidRPr="0093085D" w:rsidRDefault="000B23F7" w:rsidP="0093085D">
      <w:pPr>
        <w:spacing w:after="0" w:line="240" w:lineRule="auto"/>
        <w:ind w:left="709" w:hanging="1"/>
        <w:jc w:val="both"/>
        <w:rPr>
          <w:rFonts w:ascii="Times New Roman" w:hAnsi="Times New Roman" w:cs="Times New Roman"/>
          <w:sz w:val="20"/>
          <w:szCs w:val="20"/>
        </w:rPr>
      </w:pPr>
      <w:r w:rsidRPr="0093085D">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B23F7" w:rsidRPr="0093085D" w:rsidRDefault="000B23F7" w:rsidP="0093085D">
      <w:pPr>
        <w:spacing w:after="0" w:line="240" w:lineRule="auto"/>
        <w:ind w:left="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0B23F7" w:rsidRPr="0093085D" w:rsidRDefault="000B23F7" w:rsidP="0093085D">
      <w:pPr>
        <w:spacing w:after="0" w:line="240" w:lineRule="auto"/>
        <w:ind w:left="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12.8.</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 xml:space="preserve">Za </w:t>
      </w:r>
      <w:r w:rsidRPr="0093085D">
        <w:rPr>
          <w:rFonts w:ascii="Times New Roman" w:eastAsia="Times New Roman" w:hAnsi="Times New Roman" w:cs="Times New Roman"/>
          <w:b/>
          <w:bCs/>
          <w:iCs/>
          <w:sz w:val="20"/>
          <w:szCs w:val="20"/>
          <w:lang w:eastAsia="pl-PL"/>
        </w:rPr>
        <w:t>oryginał</w:t>
      </w:r>
      <w:r w:rsidRPr="0093085D">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12.9.</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12.10.</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iCs/>
          <w:sz w:val="20"/>
          <w:szCs w:val="20"/>
          <w:lang w:eastAsia="pl-PL"/>
        </w:rPr>
        <w:t>Dokumenty sporządzone w języku obcym są składane wraz z tłumaczeniem na język polski.</w:t>
      </w:r>
    </w:p>
    <w:p w:rsidR="000B23F7" w:rsidRPr="0093085D" w:rsidRDefault="000B23F7" w:rsidP="0093085D">
      <w:pPr>
        <w:spacing w:after="0" w:line="240" w:lineRule="auto"/>
        <w:jc w:val="both"/>
        <w:rPr>
          <w:rFonts w:ascii="Times New Roman" w:eastAsia="Times New Roman" w:hAnsi="Times New Roman" w:cs="Times New Roman"/>
          <w:bCs/>
          <w:iCs/>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13.</w:t>
      </w:r>
      <w:r w:rsidRPr="0093085D">
        <w:rPr>
          <w:rFonts w:ascii="Times New Roman" w:eastAsia="Times New Roman" w:hAnsi="Times New Roman" w:cs="Times New Roman"/>
          <w:b/>
          <w:sz w:val="20"/>
          <w:szCs w:val="20"/>
          <w:lang w:eastAsia="pl-PL"/>
        </w:rPr>
        <w:tab/>
        <w:t xml:space="preserve">UDZIELANIE WYJAŚNIEŃ TREŚCI SIWZ </w:t>
      </w:r>
    </w:p>
    <w:p w:rsidR="000B23F7" w:rsidRPr="0093085D" w:rsidRDefault="000B23F7" w:rsidP="0093085D">
      <w:pPr>
        <w:tabs>
          <w:tab w:val="left" w:pos="709"/>
        </w:tab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13.1.</w:t>
      </w:r>
      <w:r w:rsidRPr="0093085D">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0B23F7" w:rsidRPr="0093085D" w:rsidRDefault="000B23F7" w:rsidP="0093085D">
      <w:pPr>
        <w:tabs>
          <w:tab w:val="left" w:pos="142"/>
          <w:tab w:val="left" w:pos="360"/>
          <w:tab w:val="left" w:pos="567"/>
        </w:tabs>
        <w:spacing w:after="0" w:line="240" w:lineRule="auto"/>
        <w:ind w:left="426"/>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Gmina  Magnuszew</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ul. Saperów 24,  26-910 Magnuszew</w:t>
      </w:r>
    </w:p>
    <w:p w:rsidR="000B23F7" w:rsidRPr="0093085D" w:rsidRDefault="000B23F7" w:rsidP="0093085D">
      <w:pPr>
        <w:suppressAutoHyphens/>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bCs/>
          <w:sz w:val="20"/>
          <w:szCs w:val="20"/>
          <w:lang w:eastAsia="ar-SA"/>
        </w:rPr>
        <w:t xml:space="preserve">e-mail: </w:t>
      </w:r>
      <w:hyperlink r:id="rId9">
        <w:r w:rsidRPr="0093085D">
          <w:rPr>
            <w:rFonts w:ascii="Times New Roman" w:hAnsi="Times New Roman" w:cs="Times New Roman"/>
            <w:bCs/>
            <w:color w:val="0000FF"/>
            <w:sz w:val="20"/>
            <w:szCs w:val="20"/>
            <w:u w:val="single"/>
            <w:lang w:eastAsia="ar-SA"/>
          </w:rPr>
          <w:t>przetargi@magnuszew.pl</w:t>
        </w:r>
      </w:hyperlink>
      <w:r w:rsidRPr="0093085D">
        <w:rPr>
          <w:rFonts w:ascii="Times New Roman" w:eastAsia="Times New Roman" w:hAnsi="Times New Roman" w:cs="Times New Roman"/>
          <w:bCs/>
          <w:sz w:val="20"/>
          <w:szCs w:val="20"/>
          <w:lang w:eastAsia="ar-SA"/>
        </w:rPr>
        <w:t>,</w:t>
      </w:r>
    </w:p>
    <w:p w:rsidR="000B23F7" w:rsidRPr="0093085D" w:rsidRDefault="000B23F7" w:rsidP="0093085D">
      <w:pPr>
        <w:spacing w:after="0" w:line="240" w:lineRule="auto"/>
        <w:ind w:left="709"/>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sz w:val="20"/>
          <w:szCs w:val="20"/>
          <w:lang w:eastAsia="pl-PL"/>
        </w:rPr>
        <w:t xml:space="preserve">Zamawiający prosi o </w:t>
      </w:r>
      <w:r w:rsidRPr="0093085D">
        <w:rPr>
          <w:rFonts w:ascii="Times New Roman" w:eastAsia="Times New Roman" w:hAnsi="Times New Roman" w:cs="Times New Roman"/>
          <w:sz w:val="20"/>
          <w:szCs w:val="20"/>
          <w:u w:val="single"/>
          <w:lang w:eastAsia="pl-PL"/>
        </w:rPr>
        <w:t>przekazywanie pytań również drogą elektroniczną</w:t>
      </w:r>
      <w:r w:rsidRPr="0093085D">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0B23F7" w:rsidRPr="0093085D" w:rsidRDefault="000B23F7" w:rsidP="0093085D">
      <w:pPr>
        <w:tabs>
          <w:tab w:val="left" w:pos="709"/>
        </w:tabs>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13.2.</w:t>
      </w:r>
      <w:r w:rsidRPr="0093085D">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0B23F7" w:rsidRPr="0093085D" w:rsidRDefault="000B23F7" w:rsidP="0093085D">
      <w:pPr>
        <w:numPr>
          <w:ilvl w:val="1"/>
          <w:numId w:val="2"/>
        </w:numPr>
        <w:tabs>
          <w:tab w:val="left" w:pos="851"/>
        </w:tabs>
        <w:spacing w:after="0" w:line="240" w:lineRule="auto"/>
        <w:ind w:left="709" w:hanging="709"/>
        <w:jc w:val="both"/>
        <w:rPr>
          <w:rFonts w:ascii="Times New Roman" w:eastAsia="Times New Roman" w:hAnsi="Times New Roman" w:cs="Times New Roman"/>
          <w:iCs/>
          <w:sz w:val="20"/>
          <w:szCs w:val="20"/>
          <w:lang w:eastAsia="pl-PL"/>
        </w:rPr>
      </w:pPr>
      <w:r w:rsidRPr="0093085D">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0B23F7" w:rsidRPr="0093085D" w:rsidRDefault="000B23F7" w:rsidP="0093085D">
      <w:pPr>
        <w:numPr>
          <w:ilvl w:val="1"/>
          <w:numId w:val="2"/>
        </w:num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0B23F7" w:rsidRPr="0093085D" w:rsidRDefault="000B23F7" w:rsidP="0093085D">
      <w:pPr>
        <w:tabs>
          <w:tab w:val="left" w:pos="709"/>
        </w:tab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13.5.</w:t>
      </w:r>
      <w:r w:rsidRPr="0093085D">
        <w:rPr>
          <w:rFonts w:ascii="Times New Roman" w:eastAsia="Times New Roman" w:hAnsi="Times New Roman" w:cs="Times New Roman"/>
          <w:sz w:val="20"/>
          <w:szCs w:val="20"/>
          <w:lang w:eastAsia="pl-PL"/>
        </w:rPr>
        <w:tab/>
        <w:t>Tre</w:t>
      </w:r>
      <w:r w:rsidRPr="0093085D">
        <w:rPr>
          <w:rFonts w:ascii="Times New Roman" w:eastAsia="TimesNewRoman" w:hAnsi="Times New Roman" w:cs="Times New Roman"/>
          <w:sz w:val="20"/>
          <w:szCs w:val="20"/>
          <w:lang w:eastAsia="pl-PL"/>
        </w:rPr>
        <w:t xml:space="preserve">ść </w:t>
      </w:r>
      <w:r w:rsidRPr="0093085D">
        <w:rPr>
          <w:rFonts w:ascii="Times New Roman" w:eastAsia="Times New Roman" w:hAnsi="Times New Roman" w:cs="Times New Roman"/>
          <w:sz w:val="20"/>
          <w:szCs w:val="20"/>
          <w:lang w:eastAsia="pl-PL"/>
        </w:rPr>
        <w:t>zapyta</w:t>
      </w:r>
      <w:r w:rsidRPr="0093085D">
        <w:rPr>
          <w:rFonts w:ascii="Times New Roman" w:eastAsia="TimesNewRoman" w:hAnsi="Times New Roman" w:cs="Times New Roman"/>
          <w:sz w:val="20"/>
          <w:szCs w:val="20"/>
          <w:lang w:eastAsia="pl-PL"/>
        </w:rPr>
        <w:t xml:space="preserve">ń </w:t>
      </w:r>
      <w:r w:rsidRPr="0093085D">
        <w:rPr>
          <w:rFonts w:ascii="Times New Roman" w:eastAsia="Times New Roman" w:hAnsi="Times New Roman" w:cs="Times New Roman"/>
          <w:sz w:val="20"/>
          <w:szCs w:val="20"/>
          <w:lang w:eastAsia="pl-PL"/>
        </w:rPr>
        <w:t>wraz z wyja</w:t>
      </w:r>
      <w:r w:rsidRPr="0093085D">
        <w:rPr>
          <w:rFonts w:ascii="Times New Roman" w:eastAsia="TimesNewRoman" w:hAnsi="Times New Roman" w:cs="Times New Roman"/>
          <w:sz w:val="20"/>
          <w:szCs w:val="20"/>
          <w:lang w:eastAsia="pl-PL"/>
        </w:rPr>
        <w:t>ś</w:t>
      </w:r>
      <w:r w:rsidRPr="0093085D">
        <w:rPr>
          <w:rFonts w:ascii="Times New Roman" w:eastAsia="Times New Roman" w:hAnsi="Times New Roman" w:cs="Times New Roman"/>
          <w:sz w:val="20"/>
          <w:szCs w:val="20"/>
          <w:lang w:eastAsia="pl-PL"/>
        </w:rPr>
        <w:t>nieniami Zamawiaj</w:t>
      </w:r>
      <w:r w:rsidRPr="0093085D">
        <w:rPr>
          <w:rFonts w:ascii="Times New Roman" w:eastAsia="TimesNewRoman" w:hAnsi="Times New Roman" w:cs="Times New Roman"/>
          <w:sz w:val="20"/>
          <w:szCs w:val="20"/>
          <w:lang w:eastAsia="pl-PL"/>
        </w:rPr>
        <w:t>ą</w:t>
      </w:r>
      <w:r w:rsidRPr="0093085D">
        <w:rPr>
          <w:rFonts w:ascii="Times New Roman" w:eastAsia="Times New Roman" w:hAnsi="Times New Roman" w:cs="Times New Roman"/>
          <w:sz w:val="20"/>
          <w:szCs w:val="20"/>
          <w:lang w:eastAsia="pl-PL"/>
        </w:rPr>
        <w:t xml:space="preserve">cy przekaże Wykonawcom, którym przekazał SIWZ, bez ujawniania </w:t>
      </w:r>
      <w:r w:rsidRPr="0093085D">
        <w:rPr>
          <w:rFonts w:ascii="Times New Roman" w:eastAsia="TimesNewRoman" w:hAnsi="Times New Roman" w:cs="Times New Roman"/>
          <w:sz w:val="20"/>
          <w:szCs w:val="20"/>
          <w:lang w:eastAsia="pl-PL"/>
        </w:rPr>
        <w:t>ź</w:t>
      </w:r>
      <w:r w:rsidRPr="0093085D">
        <w:rPr>
          <w:rFonts w:ascii="Times New Roman" w:eastAsia="Times New Roman" w:hAnsi="Times New Roman" w:cs="Times New Roman"/>
          <w:sz w:val="20"/>
          <w:szCs w:val="20"/>
          <w:lang w:eastAsia="pl-PL"/>
        </w:rPr>
        <w:t>ródła zapytania, a także zamieści na stronie internetowej.</w:t>
      </w:r>
    </w:p>
    <w:p w:rsidR="000B23F7" w:rsidRPr="0093085D" w:rsidRDefault="000B23F7" w:rsidP="0093085D">
      <w:pPr>
        <w:tabs>
          <w:tab w:val="left" w:pos="709"/>
        </w:tab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lastRenderedPageBreak/>
        <w:t>13.6.</w:t>
      </w:r>
      <w:r w:rsidRPr="0093085D">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0B23F7" w:rsidRPr="0093085D" w:rsidRDefault="000B23F7" w:rsidP="0093085D">
      <w:pPr>
        <w:tabs>
          <w:tab w:val="left" w:pos="709"/>
        </w:tab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13.7.</w:t>
      </w:r>
      <w:r w:rsidRPr="0093085D">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93085D">
        <w:rPr>
          <w:rFonts w:ascii="Times New Roman" w:eastAsia="TimesNewRoman" w:hAnsi="Times New Roman" w:cs="Times New Roman"/>
          <w:sz w:val="20"/>
          <w:szCs w:val="20"/>
          <w:lang w:eastAsia="pl-PL"/>
        </w:rPr>
        <w:t xml:space="preserve">ą </w:t>
      </w:r>
      <w:r w:rsidRPr="0093085D">
        <w:rPr>
          <w:rFonts w:ascii="Times New Roman" w:eastAsia="Times New Roman" w:hAnsi="Times New Roman" w:cs="Times New Roman"/>
          <w:sz w:val="20"/>
          <w:szCs w:val="20"/>
          <w:lang w:eastAsia="pl-PL"/>
        </w:rPr>
        <w:t>zmian</w:t>
      </w:r>
      <w:r w:rsidRPr="0093085D">
        <w:rPr>
          <w:rFonts w:ascii="Times New Roman" w:eastAsia="TimesNewRoman" w:hAnsi="Times New Roman" w:cs="Times New Roman"/>
          <w:sz w:val="20"/>
          <w:szCs w:val="20"/>
          <w:lang w:eastAsia="pl-PL"/>
        </w:rPr>
        <w:t>ę SIWZ</w:t>
      </w:r>
      <w:r w:rsidRPr="0093085D">
        <w:rPr>
          <w:rFonts w:ascii="Times New Roman" w:eastAsia="Times New Roman" w:hAnsi="Times New Roman" w:cs="Times New Roman"/>
          <w:sz w:val="20"/>
          <w:szCs w:val="20"/>
          <w:lang w:eastAsia="pl-PL"/>
        </w:rPr>
        <w:t xml:space="preserve"> Zamawiaj</w:t>
      </w:r>
      <w:r w:rsidRPr="0093085D">
        <w:rPr>
          <w:rFonts w:ascii="Times New Roman" w:eastAsia="TimesNewRoman" w:hAnsi="Times New Roman" w:cs="Times New Roman"/>
          <w:sz w:val="20"/>
          <w:szCs w:val="20"/>
          <w:lang w:eastAsia="pl-PL"/>
        </w:rPr>
        <w:t>ą</w:t>
      </w:r>
      <w:r w:rsidRPr="0093085D">
        <w:rPr>
          <w:rFonts w:ascii="Times New Roman" w:eastAsia="Times New Roman" w:hAnsi="Times New Roman" w:cs="Times New Roman"/>
          <w:sz w:val="20"/>
          <w:szCs w:val="20"/>
          <w:lang w:eastAsia="pl-PL"/>
        </w:rPr>
        <w:t>cy udostępni na stronie internetowej.</w:t>
      </w:r>
    </w:p>
    <w:p w:rsidR="000B23F7" w:rsidRPr="0093085D" w:rsidRDefault="000B23F7" w:rsidP="0093085D">
      <w:pPr>
        <w:tabs>
          <w:tab w:val="left" w:pos="709"/>
        </w:tabs>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13.8.</w:t>
      </w:r>
      <w:r w:rsidRPr="0093085D">
        <w:rPr>
          <w:rFonts w:ascii="Times New Roman" w:eastAsia="Times New Roman" w:hAnsi="Times New Roman" w:cs="Times New Roman"/>
          <w:bCs/>
          <w:sz w:val="20"/>
          <w:szCs w:val="20"/>
          <w:lang w:eastAsia="pl-PL"/>
        </w:rPr>
        <w:tab/>
        <w:t>Je</w:t>
      </w:r>
      <w:r w:rsidRPr="0093085D">
        <w:rPr>
          <w:rFonts w:ascii="Times New Roman" w:eastAsia="TimesNewRoman" w:hAnsi="Times New Roman" w:cs="Times New Roman"/>
          <w:bCs/>
          <w:sz w:val="20"/>
          <w:szCs w:val="20"/>
          <w:lang w:eastAsia="pl-PL"/>
        </w:rPr>
        <w:t>ż</w:t>
      </w:r>
      <w:r w:rsidRPr="0093085D">
        <w:rPr>
          <w:rFonts w:ascii="Times New Roman" w:eastAsia="Times New Roman" w:hAnsi="Times New Roman" w:cs="Times New Roman"/>
          <w:bCs/>
          <w:sz w:val="20"/>
          <w:szCs w:val="20"/>
          <w:lang w:eastAsia="pl-PL"/>
        </w:rPr>
        <w:t>eli w wyniku zmiany tre</w:t>
      </w:r>
      <w:r w:rsidRPr="0093085D">
        <w:rPr>
          <w:rFonts w:ascii="Times New Roman" w:eastAsia="TimesNewRoman" w:hAnsi="Times New Roman" w:cs="Times New Roman"/>
          <w:bCs/>
          <w:sz w:val="20"/>
          <w:szCs w:val="20"/>
          <w:lang w:eastAsia="pl-PL"/>
        </w:rPr>
        <w:t>ś</w:t>
      </w:r>
      <w:r w:rsidRPr="0093085D">
        <w:rPr>
          <w:rFonts w:ascii="Times New Roman" w:eastAsia="Times New Roman" w:hAnsi="Times New Roman" w:cs="Times New Roman"/>
          <w:bCs/>
          <w:sz w:val="20"/>
          <w:szCs w:val="20"/>
          <w:lang w:eastAsia="pl-PL"/>
        </w:rPr>
        <w:t>ci SIWZ nieprowadz</w:t>
      </w:r>
      <w:r w:rsidRPr="0093085D">
        <w:rPr>
          <w:rFonts w:ascii="Times New Roman" w:eastAsia="TimesNewRoman" w:hAnsi="Times New Roman" w:cs="Times New Roman"/>
          <w:bCs/>
          <w:sz w:val="20"/>
          <w:szCs w:val="20"/>
          <w:lang w:eastAsia="pl-PL"/>
        </w:rPr>
        <w:t>ą</w:t>
      </w:r>
      <w:r w:rsidRPr="0093085D">
        <w:rPr>
          <w:rFonts w:ascii="Times New Roman" w:eastAsia="Times New Roman" w:hAnsi="Times New Roman" w:cs="Times New Roman"/>
          <w:bCs/>
          <w:sz w:val="20"/>
          <w:szCs w:val="20"/>
          <w:lang w:eastAsia="pl-PL"/>
        </w:rPr>
        <w:t>cej do zmiany tre</w:t>
      </w:r>
      <w:r w:rsidRPr="0093085D">
        <w:rPr>
          <w:rFonts w:ascii="Times New Roman" w:eastAsia="TimesNewRoman" w:hAnsi="Times New Roman" w:cs="Times New Roman"/>
          <w:bCs/>
          <w:sz w:val="20"/>
          <w:szCs w:val="20"/>
          <w:lang w:eastAsia="pl-PL"/>
        </w:rPr>
        <w:t>ś</w:t>
      </w:r>
      <w:r w:rsidRPr="0093085D">
        <w:rPr>
          <w:rFonts w:ascii="Times New Roman" w:eastAsia="Times New Roman" w:hAnsi="Times New Roman" w:cs="Times New Roman"/>
          <w:bCs/>
          <w:sz w:val="20"/>
          <w:szCs w:val="20"/>
          <w:lang w:eastAsia="pl-PL"/>
        </w:rPr>
        <w:t xml:space="preserve">ci ogłoszenia </w:t>
      </w:r>
      <w:r w:rsidRPr="0093085D">
        <w:rPr>
          <w:rFonts w:ascii="Times New Roman" w:eastAsia="Times New Roman" w:hAnsi="Times New Roman" w:cs="Times New Roman"/>
          <w:bCs/>
          <w:sz w:val="20"/>
          <w:szCs w:val="20"/>
          <w:lang w:eastAsia="pl-PL"/>
        </w:rPr>
        <w:br/>
        <w:t>o zamówieniu będzie niezb</w:t>
      </w:r>
      <w:r w:rsidRPr="0093085D">
        <w:rPr>
          <w:rFonts w:ascii="Times New Roman" w:eastAsia="TimesNewRoman" w:hAnsi="Times New Roman" w:cs="Times New Roman"/>
          <w:bCs/>
          <w:sz w:val="20"/>
          <w:szCs w:val="20"/>
          <w:lang w:eastAsia="pl-PL"/>
        </w:rPr>
        <w:t>ę</w:t>
      </w:r>
      <w:r w:rsidRPr="0093085D">
        <w:rPr>
          <w:rFonts w:ascii="Times New Roman" w:eastAsia="Times New Roman" w:hAnsi="Times New Roman" w:cs="Times New Roman"/>
          <w:bCs/>
          <w:sz w:val="20"/>
          <w:szCs w:val="20"/>
          <w:lang w:eastAsia="pl-PL"/>
        </w:rPr>
        <w:t>dny dodatkowy czas na wprowadzenie zmian w ofertach, Zamawiaj</w:t>
      </w:r>
      <w:r w:rsidRPr="0093085D">
        <w:rPr>
          <w:rFonts w:ascii="Times New Roman" w:eastAsia="TimesNewRoman" w:hAnsi="Times New Roman" w:cs="Times New Roman"/>
          <w:bCs/>
          <w:sz w:val="20"/>
          <w:szCs w:val="20"/>
          <w:lang w:eastAsia="pl-PL"/>
        </w:rPr>
        <w:t>ą</w:t>
      </w:r>
      <w:r w:rsidRPr="0093085D">
        <w:rPr>
          <w:rFonts w:ascii="Times New Roman" w:eastAsia="Times New Roman" w:hAnsi="Times New Roman" w:cs="Times New Roman"/>
          <w:bCs/>
          <w:sz w:val="20"/>
          <w:szCs w:val="20"/>
          <w:lang w:eastAsia="pl-PL"/>
        </w:rPr>
        <w:t>cy przedłu</w:t>
      </w:r>
      <w:r w:rsidRPr="0093085D">
        <w:rPr>
          <w:rFonts w:ascii="Times New Roman" w:eastAsia="TimesNewRoman" w:hAnsi="Times New Roman" w:cs="Times New Roman"/>
          <w:bCs/>
          <w:sz w:val="20"/>
          <w:szCs w:val="20"/>
          <w:lang w:eastAsia="pl-PL"/>
        </w:rPr>
        <w:t xml:space="preserve">ży </w:t>
      </w:r>
      <w:r w:rsidRPr="0093085D">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93085D">
        <w:rPr>
          <w:rFonts w:ascii="Times New Roman" w:eastAsia="TimesNewRoman" w:hAnsi="Times New Roman" w:cs="Times New Roman"/>
          <w:bCs/>
          <w:sz w:val="20"/>
          <w:szCs w:val="20"/>
          <w:lang w:eastAsia="pl-PL"/>
        </w:rPr>
        <w:t xml:space="preserve">ę </w:t>
      </w:r>
      <w:r w:rsidRPr="0093085D">
        <w:rPr>
          <w:rFonts w:ascii="Times New Roman" w:eastAsia="Times New Roman" w:hAnsi="Times New Roman" w:cs="Times New Roman"/>
          <w:bCs/>
          <w:sz w:val="20"/>
          <w:szCs w:val="20"/>
          <w:lang w:eastAsia="pl-PL"/>
        </w:rPr>
        <w:t>na stronie internetowej.</w:t>
      </w:r>
    </w:p>
    <w:p w:rsidR="000B23F7" w:rsidRPr="0093085D" w:rsidRDefault="000B23F7" w:rsidP="0093085D">
      <w:pPr>
        <w:tabs>
          <w:tab w:val="left" w:pos="709"/>
        </w:tabs>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t>13.9.</w:t>
      </w:r>
      <w:r w:rsidRPr="0093085D">
        <w:rPr>
          <w:rFonts w:ascii="Times New Roman" w:eastAsia="Times New Roman" w:hAnsi="Times New Roman" w:cs="Times New Roman"/>
          <w:sz w:val="20"/>
          <w:szCs w:val="20"/>
          <w:lang w:eastAsia="pl-PL"/>
        </w:rPr>
        <w:tab/>
        <w:t>Je</w:t>
      </w:r>
      <w:r w:rsidRPr="0093085D">
        <w:rPr>
          <w:rFonts w:ascii="Times New Roman" w:eastAsia="TimesNewRoman" w:hAnsi="Times New Roman" w:cs="Times New Roman"/>
          <w:sz w:val="20"/>
          <w:szCs w:val="20"/>
          <w:lang w:eastAsia="pl-PL"/>
        </w:rPr>
        <w:t>ż</w:t>
      </w:r>
      <w:r w:rsidRPr="0093085D">
        <w:rPr>
          <w:rFonts w:ascii="Times New Roman" w:eastAsia="Times New Roman" w:hAnsi="Times New Roman" w:cs="Times New Roman"/>
          <w:sz w:val="20"/>
          <w:szCs w:val="20"/>
          <w:lang w:eastAsia="pl-PL"/>
        </w:rPr>
        <w:t xml:space="preserve">eli zmiana treści SIWZ, będzie prowadziła do zmiany treści ogłoszenia </w:t>
      </w:r>
      <w:r w:rsidRPr="0093085D">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Pzp </w:t>
      </w:r>
      <w:r w:rsidRPr="0093085D">
        <w:rPr>
          <w:rFonts w:ascii="Times New Roman" w:eastAsia="Times New Roman" w:hAnsi="Times New Roman" w:cs="Times New Roman"/>
          <w:bCs/>
          <w:sz w:val="20"/>
          <w:szCs w:val="20"/>
          <w:lang w:eastAsia="pl-PL"/>
        </w:rPr>
        <w:t>oraz jeżeli będzie to konieczne przedłuży termin składania ofert, zgodnie z art. 12a ustawy Pzp.</w:t>
      </w:r>
    </w:p>
    <w:p w:rsidR="000B23F7" w:rsidRPr="0093085D" w:rsidRDefault="000B23F7" w:rsidP="0093085D">
      <w:pPr>
        <w:numPr>
          <w:ilvl w:val="1"/>
          <w:numId w:val="3"/>
        </w:numPr>
        <w:suppressAutoHyphens/>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Zamawiający </w:t>
      </w:r>
      <w:r w:rsidRPr="0093085D">
        <w:rPr>
          <w:rFonts w:ascii="Times New Roman" w:eastAsia="Times New Roman" w:hAnsi="Times New Roman" w:cs="Times New Roman"/>
          <w:b/>
          <w:bCs/>
          <w:sz w:val="20"/>
          <w:szCs w:val="20"/>
          <w:lang w:eastAsia="pl-PL"/>
        </w:rPr>
        <w:t>nie zamierza</w:t>
      </w:r>
      <w:r w:rsidRPr="0093085D">
        <w:rPr>
          <w:rFonts w:ascii="Times New Roman" w:eastAsia="Times New Roman" w:hAnsi="Times New Roman" w:cs="Times New Roman"/>
          <w:bCs/>
          <w:i/>
          <w:sz w:val="20"/>
          <w:szCs w:val="20"/>
          <w:lang w:eastAsia="pl-PL"/>
        </w:rPr>
        <w:t xml:space="preserve"> </w:t>
      </w:r>
      <w:r w:rsidRPr="0093085D">
        <w:rPr>
          <w:rFonts w:ascii="Times New Roman" w:eastAsia="Times New Roman" w:hAnsi="Times New Roman" w:cs="Times New Roman"/>
          <w:bCs/>
          <w:sz w:val="20"/>
          <w:szCs w:val="20"/>
          <w:lang w:eastAsia="pl-PL"/>
        </w:rPr>
        <w:t xml:space="preserve">zwoływać zebrania Wykonawców przed składaniem ofert. </w:t>
      </w:r>
    </w:p>
    <w:p w:rsidR="000B23F7" w:rsidRPr="0093085D" w:rsidRDefault="000B23F7" w:rsidP="0093085D">
      <w:pPr>
        <w:spacing w:after="0" w:line="240" w:lineRule="auto"/>
        <w:ind w:left="709"/>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720" w:hanging="720"/>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14. </w:t>
      </w:r>
      <w:r w:rsidRPr="0093085D">
        <w:rPr>
          <w:rFonts w:ascii="Times New Roman" w:eastAsia="Times New Roman" w:hAnsi="Times New Roman" w:cs="Times New Roman"/>
          <w:b/>
          <w:sz w:val="20"/>
          <w:szCs w:val="20"/>
          <w:lang w:eastAsia="pl-PL"/>
        </w:rPr>
        <w:tab/>
      </w:r>
      <w:r w:rsidRPr="0093085D">
        <w:rPr>
          <w:rFonts w:ascii="Times New Roman" w:eastAsia="Times New Roman" w:hAnsi="Times New Roman" w:cs="Times New Roman"/>
          <w:b/>
          <w:bCs/>
          <w:sz w:val="20"/>
          <w:szCs w:val="20"/>
          <w:lang w:eastAsia="pl-PL"/>
        </w:rPr>
        <w:t>OPIS SPOSOBU PRZYGOTOWANIA OFERT</w:t>
      </w:r>
    </w:p>
    <w:p w:rsidR="000B23F7" w:rsidRPr="0093085D" w:rsidRDefault="000B23F7" w:rsidP="0093085D">
      <w:pPr>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bCs/>
          <w:sz w:val="20"/>
          <w:szCs w:val="20"/>
          <w:lang w:eastAsia="pl-PL"/>
        </w:rPr>
        <w:t>14.1.</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Wykonawca może złożyć tylko jedną ofertę.</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14.2.</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Zamawiający nie dopuszcza składania ofert częściowych, zgodnie z pkt 5 Części I SIWZ.</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14.3.</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Zamawiający nie dopuszcza składania ofert wariantowych</w:t>
      </w:r>
      <w:r w:rsidRPr="0093085D">
        <w:rPr>
          <w:rFonts w:ascii="Times New Roman" w:eastAsia="Times New Roman" w:hAnsi="Times New Roman" w:cs="Times New Roman"/>
          <w:i/>
          <w:sz w:val="20"/>
          <w:szCs w:val="20"/>
          <w:lang w:eastAsia="pl-PL"/>
        </w:rPr>
        <w:t xml:space="preserve">, </w:t>
      </w:r>
      <w:r w:rsidRPr="0093085D">
        <w:rPr>
          <w:rFonts w:ascii="Times New Roman" w:eastAsia="Times New Roman" w:hAnsi="Times New Roman" w:cs="Times New Roman"/>
          <w:sz w:val="20"/>
          <w:szCs w:val="20"/>
          <w:lang w:eastAsia="pl-PL"/>
        </w:rPr>
        <w:t>zgodnie z pkt 5 Części I SIWZ.</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14.4.</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Oferta musi być zabezpieczona wadium- nie dotyczy.</w:t>
      </w:r>
    </w:p>
    <w:p w:rsidR="000B23F7" w:rsidRPr="0093085D" w:rsidRDefault="000B23F7" w:rsidP="0093085D">
      <w:pPr>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bCs/>
          <w:sz w:val="20"/>
          <w:szCs w:val="20"/>
          <w:lang w:eastAsia="pl-PL"/>
        </w:rPr>
        <w:t>14.5.</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Ofertę stanowi wypełniony Formularz „Oferta”.</w:t>
      </w:r>
    </w:p>
    <w:p w:rsidR="000B23F7" w:rsidRPr="0093085D" w:rsidRDefault="000B23F7" w:rsidP="0093085D">
      <w:pPr>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bCs/>
          <w:sz w:val="20"/>
          <w:szCs w:val="20"/>
          <w:lang w:eastAsia="pl-PL"/>
        </w:rPr>
        <w:t>14.6.</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Wraz z ofertą powinny być złożone:</w:t>
      </w:r>
    </w:p>
    <w:p w:rsidR="000B23F7" w:rsidRPr="0093085D" w:rsidRDefault="000B23F7" w:rsidP="0093085D">
      <w:pPr>
        <w:tabs>
          <w:tab w:val="left" w:pos="1134"/>
        </w:tabs>
        <w:spacing w:after="0" w:line="240" w:lineRule="auto"/>
        <w:ind w:left="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1) Oświadczenia wymagane postanowieniami pkt 9.1 Części I SIWZ;</w:t>
      </w:r>
    </w:p>
    <w:p w:rsidR="000B23F7" w:rsidRPr="0093085D" w:rsidRDefault="000B23F7" w:rsidP="0093085D">
      <w:pPr>
        <w:tabs>
          <w:tab w:val="left" w:pos="1134"/>
        </w:tabs>
        <w:spacing w:after="0" w:line="240" w:lineRule="auto"/>
        <w:ind w:left="1134" w:hanging="425"/>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2)Oświadczenia dla podmiotów, na zdolnościach lub sytuacji których polega Wykonawca, wymagane postanowieniami pkt 10.7. Części I SIWZ ;</w:t>
      </w:r>
      <w:r w:rsidRPr="0093085D">
        <w:rPr>
          <w:rFonts w:ascii="Times New Roman" w:eastAsia="Times New Roman" w:hAnsi="Times New Roman" w:cs="Times New Roman"/>
          <w:i/>
          <w:sz w:val="20"/>
          <w:szCs w:val="20"/>
          <w:lang w:eastAsia="pl-PL"/>
        </w:rPr>
        <w:t xml:space="preserve"> </w:t>
      </w:r>
    </w:p>
    <w:p w:rsidR="000B23F7" w:rsidRPr="0093085D" w:rsidRDefault="000B23F7" w:rsidP="0093085D">
      <w:pPr>
        <w:tabs>
          <w:tab w:val="left" w:pos="1134"/>
        </w:tabs>
        <w:spacing w:after="0" w:line="240" w:lineRule="auto"/>
        <w:ind w:left="1134" w:hanging="425"/>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3)Zobowiązania wymagane postanowieniami pkt 10.2. Części I SIWZ , w przypadku gdy Wykonawca polega na zdolnościach innych podmiotów w celu potwierdzenia spełniania warunków udziału w postępowaniu; </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4) </w:t>
      </w:r>
      <w:r w:rsidRPr="0093085D">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0B23F7" w:rsidRPr="0093085D" w:rsidRDefault="000B23F7" w:rsidP="0093085D">
      <w:pPr>
        <w:tabs>
          <w:tab w:val="left" w:pos="1134"/>
        </w:tabs>
        <w:spacing w:after="0" w:line="240" w:lineRule="auto"/>
        <w:ind w:left="1134" w:hanging="425"/>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5) </w:t>
      </w:r>
      <w:r w:rsidRPr="0093085D">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93085D">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2017 poz. 352), a Wykonawca wskazał to wraz ze złożeniem oferty, o ile prawo do ich podpisania nie wynika z dokumentów złożonych wraz z ofertą;</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6) </w:t>
      </w:r>
      <w:r w:rsidRPr="0093085D">
        <w:rPr>
          <w:rFonts w:ascii="Times New Roman" w:eastAsia="Times New Roman" w:hAnsi="Times New Roman" w:cs="Times New Roman"/>
          <w:sz w:val="20"/>
          <w:szCs w:val="20"/>
          <w:lang w:eastAsia="pl-PL"/>
        </w:rPr>
        <w:tab/>
        <w:t>Oryginał gwarancji lub poręczenia, jeśli wadium wnoszone jest w innej formie niż pieniądz.</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14.7.</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14.8.</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14.9.</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14.10.</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93085D">
        <w:rPr>
          <w:rFonts w:ascii="Times New Roman" w:eastAsia="Times New Roman" w:hAnsi="Times New Roman" w:cs="Times New Roman"/>
          <w:sz w:val="20"/>
          <w:szCs w:val="20"/>
          <w:lang w:eastAsia="pl-PL"/>
        </w:rPr>
        <w:br/>
        <w:t>w przeciwnym razie nie będzie uwzględnione.</w:t>
      </w: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14.11.</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 xml:space="preserve">Strony oferty powinny być trwale ze sobą połączone i kolejno ponumerowane, </w:t>
      </w:r>
      <w:r w:rsidRPr="0093085D">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14.12.</w:t>
      </w:r>
      <w:r w:rsidRPr="0093085D">
        <w:rPr>
          <w:rFonts w:ascii="Times New Roman" w:eastAsia="Times New Roman" w:hAnsi="Times New Roman" w:cs="Times New Roman"/>
          <w:bCs/>
          <w:sz w:val="20"/>
          <w:szCs w:val="20"/>
          <w:lang w:eastAsia="pl-PL"/>
        </w:rPr>
        <w:tab/>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93085D">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93085D">
        <w:rPr>
          <w:rFonts w:ascii="Times New Roman" w:eastAsia="Times New Roman" w:hAnsi="Times New Roman" w:cs="Times New Roman"/>
          <w:bCs/>
          <w:sz w:val="20"/>
          <w:szCs w:val="20"/>
          <w:lang w:eastAsia="pl-PL"/>
        </w:rPr>
        <w:t xml:space="preserve">. Wykonawca nie może zastrzec informacji, o których mowa w art. 86 ust. 4 ustawy Pzp. Wszelkie informacje stanowiące tajemnicę przedsiębiorstwa w rozumieniu ustawy z </w:t>
      </w:r>
      <w:r w:rsidRPr="0093085D">
        <w:rPr>
          <w:rFonts w:ascii="Times New Roman" w:eastAsia="Times New Roman" w:hAnsi="Times New Roman" w:cs="Times New Roman"/>
          <w:bCs/>
          <w:sz w:val="20"/>
          <w:szCs w:val="20"/>
          <w:lang w:eastAsia="pl-PL"/>
        </w:rPr>
        <w:lastRenderedPageBreak/>
        <w:t>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93085D">
        <w:rPr>
          <w:rFonts w:ascii="Times New Roman" w:eastAsia="Times New Roman" w:hAnsi="Times New Roman" w:cs="Times New Roman"/>
          <w:bCs/>
          <w:i/>
          <w:sz w:val="20"/>
          <w:szCs w:val="20"/>
          <w:lang w:eastAsia="pl-PL"/>
        </w:rPr>
        <w:t>Informacje stanowiące tajemnicę przedsiębiorstwa – nie udostępniać</w:t>
      </w:r>
      <w:r w:rsidRPr="0093085D">
        <w:rPr>
          <w:rFonts w:ascii="Times New Roman" w:eastAsia="Times New Roman" w:hAnsi="Times New Roman" w:cs="Times New Roman"/>
          <w:bCs/>
          <w:sz w:val="20"/>
          <w:szCs w:val="20"/>
          <w:lang w:eastAsia="pl-PL"/>
        </w:rPr>
        <w:t>”, z zachowaniem kolejności numerowania stron oferty</w:t>
      </w:r>
      <w:r w:rsidRPr="0093085D">
        <w:rPr>
          <w:rFonts w:ascii="Times New Roman" w:eastAsia="Times New Roman" w:hAnsi="Times New Roman" w:cs="Times New Roman"/>
          <w:sz w:val="20"/>
          <w:szCs w:val="20"/>
          <w:lang w:eastAsia="pl-PL"/>
        </w:rPr>
        <w:t>.</w:t>
      </w:r>
    </w:p>
    <w:p w:rsidR="000B23F7" w:rsidRPr="0093085D" w:rsidRDefault="000B23F7" w:rsidP="0093085D">
      <w:pPr>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14.13.</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0B23F7" w:rsidRPr="0093085D" w:rsidTr="002C7F5D">
        <w:trPr>
          <w:trHeight w:val="815"/>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3F7" w:rsidRPr="0093085D" w:rsidRDefault="000B23F7" w:rsidP="0093085D">
            <w:pPr>
              <w:tabs>
                <w:tab w:val="left" w:pos="142"/>
                <w:tab w:val="left" w:pos="360"/>
                <w:tab w:val="left" w:pos="567"/>
              </w:tabs>
              <w:spacing w:after="0" w:line="240" w:lineRule="auto"/>
              <w:ind w:left="426"/>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Gmina  Magnuszew</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ul. Saperów 24,  26-910 Magnuszew</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O F E R T A</w:t>
            </w:r>
          </w:p>
          <w:p w:rsidR="00C91576" w:rsidRPr="0093085D" w:rsidRDefault="00C91576" w:rsidP="0093085D">
            <w:pPr>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b/>
                <w:color w:val="000000"/>
                <w:sz w:val="20"/>
                <w:szCs w:val="20"/>
                <w:lang w:eastAsia="pl-PL"/>
              </w:rPr>
              <w:t>Dostawa i montaż słupów wraz z lampami solarnymi</w:t>
            </w:r>
            <w:r w:rsidRPr="0093085D">
              <w:rPr>
                <w:rFonts w:ascii="Times New Roman" w:hAnsi="Times New Roman" w:cs="Times New Roman"/>
                <w:sz w:val="20"/>
                <w:szCs w:val="20"/>
              </w:rPr>
              <w:t xml:space="preserve">, </w:t>
            </w:r>
          </w:p>
          <w:p w:rsidR="000B23F7" w:rsidRPr="0093085D" w:rsidRDefault="000B23F7" w:rsidP="0093085D">
            <w:pPr>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i/>
                <w:sz w:val="20"/>
                <w:szCs w:val="20"/>
                <w:lang w:eastAsia="pl-PL"/>
              </w:rPr>
              <w:t xml:space="preserve">NIE OTWIERAĆ PRZED </w:t>
            </w:r>
            <w:r w:rsidR="002C7F5D" w:rsidRPr="0093085D">
              <w:rPr>
                <w:rFonts w:ascii="Times New Roman" w:eastAsia="Times New Roman" w:hAnsi="Times New Roman" w:cs="Times New Roman"/>
                <w:b/>
                <w:i/>
                <w:sz w:val="20"/>
                <w:szCs w:val="20"/>
                <w:u w:val="single"/>
                <w:lang w:eastAsia="pl-PL"/>
              </w:rPr>
              <w:t>24</w:t>
            </w:r>
            <w:r w:rsidRPr="0093085D">
              <w:rPr>
                <w:rFonts w:ascii="Times New Roman" w:eastAsia="Times New Roman" w:hAnsi="Times New Roman" w:cs="Times New Roman"/>
                <w:b/>
                <w:i/>
                <w:sz w:val="20"/>
                <w:szCs w:val="20"/>
                <w:u w:val="single"/>
                <w:lang w:eastAsia="pl-PL"/>
              </w:rPr>
              <w:t>.03.</w:t>
            </w:r>
            <w:r w:rsidRPr="0093085D">
              <w:rPr>
                <w:rFonts w:ascii="Times New Roman" w:eastAsia="Times New Roman" w:hAnsi="Times New Roman" w:cs="Times New Roman"/>
                <w:b/>
                <w:bCs/>
                <w:i/>
                <w:sz w:val="20"/>
                <w:szCs w:val="20"/>
                <w:u w:val="single"/>
                <w:lang w:eastAsia="pl-PL"/>
              </w:rPr>
              <w:t>2020 r</w:t>
            </w:r>
            <w:r w:rsidRPr="0093085D">
              <w:rPr>
                <w:rFonts w:ascii="Times New Roman" w:eastAsia="Times New Roman" w:hAnsi="Times New Roman" w:cs="Times New Roman"/>
                <w:i/>
                <w:sz w:val="20"/>
                <w:szCs w:val="20"/>
                <w:u w:val="single"/>
                <w:lang w:eastAsia="pl-PL"/>
              </w:rPr>
              <w:t>.</w:t>
            </w:r>
            <w:r w:rsidRPr="0093085D">
              <w:rPr>
                <w:rFonts w:ascii="Times New Roman" w:eastAsia="Times New Roman" w:hAnsi="Times New Roman" w:cs="Times New Roman"/>
                <w:i/>
                <w:sz w:val="20"/>
                <w:szCs w:val="20"/>
                <w:lang w:eastAsia="pl-PL"/>
              </w:rPr>
              <w:t xml:space="preserve"> godz. 10:15</w:t>
            </w:r>
          </w:p>
        </w:tc>
      </w:tr>
    </w:tbl>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709" w:hanging="709"/>
        <w:jc w:val="both"/>
        <w:rPr>
          <w:rFonts w:ascii="Times New Roman" w:eastAsia="Times New Roman" w:hAnsi="Times New Roman" w:cs="Times New Roman"/>
          <w:bCs/>
          <w:iCs/>
          <w:sz w:val="20"/>
          <w:szCs w:val="20"/>
          <w:lang w:eastAsia="pl-PL"/>
        </w:rPr>
      </w:pPr>
      <w:r w:rsidRPr="0093085D">
        <w:rPr>
          <w:rFonts w:ascii="Times New Roman" w:eastAsia="Times New Roman" w:hAnsi="Times New Roman" w:cs="Times New Roman"/>
          <w:bCs/>
          <w:sz w:val="20"/>
          <w:szCs w:val="20"/>
          <w:lang w:eastAsia="pl-PL"/>
        </w:rPr>
        <w:t>14.14.</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0B23F7" w:rsidRPr="0093085D" w:rsidRDefault="000B23F7" w:rsidP="0093085D">
      <w:pPr>
        <w:spacing w:after="0" w:line="240" w:lineRule="auto"/>
        <w:ind w:left="709" w:hanging="709"/>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14.15.</w:t>
      </w:r>
      <w:r w:rsidRPr="0093085D">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0B23F7" w:rsidRPr="0093085D" w:rsidRDefault="000B23F7" w:rsidP="0093085D">
      <w:pPr>
        <w:spacing w:after="0" w:line="240" w:lineRule="auto"/>
        <w:ind w:left="709" w:hanging="709"/>
        <w:rPr>
          <w:rFonts w:ascii="Times New Roman" w:eastAsia="Times New Roman" w:hAnsi="Times New Roman" w:cs="Times New Roman"/>
          <w:sz w:val="20"/>
          <w:szCs w:val="20"/>
          <w:lang w:eastAsia="pl-PL"/>
        </w:rPr>
      </w:pPr>
    </w:p>
    <w:p w:rsidR="000B23F7" w:rsidRPr="0093085D" w:rsidRDefault="000B23F7" w:rsidP="0093085D">
      <w:pPr>
        <w:numPr>
          <w:ilvl w:val="0"/>
          <w:numId w:val="9"/>
        </w:numPr>
        <w:spacing w:after="0" w:line="240" w:lineRule="auto"/>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OPIS SPOSOBU OBLICZENIA CENY OFERTY </w:t>
      </w:r>
    </w:p>
    <w:p w:rsidR="000B23F7" w:rsidRPr="0093085D" w:rsidRDefault="000B23F7" w:rsidP="0093085D">
      <w:pPr>
        <w:spacing w:line="240" w:lineRule="auto"/>
        <w:jc w:val="both"/>
        <w:rPr>
          <w:rFonts w:ascii="Times New Roman" w:hAnsi="Times New Roman" w:cs="Times New Roman"/>
          <w:sz w:val="20"/>
          <w:szCs w:val="20"/>
        </w:rPr>
      </w:pPr>
      <w:r w:rsidRPr="0093085D">
        <w:rPr>
          <w:rFonts w:ascii="Times New Roman" w:hAnsi="Times New Roman" w:cs="Times New Roman"/>
          <w:bCs/>
          <w:sz w:val="20"/>
          <w:szCs w:val="20"/>
        </w:rPr>
        <w:t xml:space="preserve">        </w:t>
      </w:r>
    </w:p>
    <w:p w:rsidR="000B23F7" w:rsidRPr="0093085D" w:rsidRDefault="000B23F7" w:rsidP="0093085D">
      <w:pPr>
        <w:numPr>
          <w:ilvl w:val="0"/>
          <w:numId w:val="16"/>
        </w:numPr>
        <w:suppressAutoHyphens/>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zh-CN"/>
        </w:rPr>
        <w:t>Wykonawca określi ceny na wszystkie elementy zamówienia, niezbędne do zrealizowania zamówienia.</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Cenę za wykonanie przedmiotu zamówienia należy przedstawić w „Formularzu ofertowym" stanowiącym załącznik nr 1 do niniejszej SIWZ.</w:t>
      </w:r>
    </w:p>
    <w:p w:rsidR="000B23F7" w:rsidRPr="0093085D" w:rsidRDefault="000B23F7" w:rsidP="0093085D">
      <w:pPr>
        <w:numPr>
          <w:ilvl w:val="0"/>
          <w:numId w:val="16"/>
        </w:numPr>
        <w:suppressAutoHyphens/>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zh-CN"/>
        </w:rPr>
        <w:t>Cenę oferty za wykonanie przedmiotu zamówienia należy podać w formie ryczałtu</w:t>
      </w:r>
      <w:r w:rsidRPr="0093085D">
        <w:rPr>
          <w:rFonts w:ascii="Times New Roman" w:eastAsia="Times New Roman" w:hAnsi="Times New Roman" w:cs="Times New Roman"/>
          <w:b/>
          <w:sz w:val="20"/>
          <w:szCs w:val="20"/>
          <w:lang w:eastAsia="zh-CN"/>
        </w:rPr>
        <w:t xml:space="preserve"> </w:t>
      </w:r>
      <w:r w:rsidRPr="0093085D">
        <w:rPr>
          <w:rFonts w:ascii="Times New Roman" w:eastAsia="Times New Roman" w:hAnsi="Times New Roman" w:cs="Times New Roman"/>
          <w:sz w:val="20"/>
          <w:szCs w:val="20"/>
          <w:lang w:eastAsia="zh-CN"/>
        </w:rPr>
        <w:t xml:space="preserve">wyrażoną w złotych polskich (PLN). Rozliczenia między zamawiającym, a Wykonawcą prowadzone będą w złotych polskich (PLN). </w:t>
      </w:r>
    </w:p>
    <w:p w:rsidR="000B23F7" w:rsidRPr="0093085D" w:rsidRDefault="000B23F7" w:rsidP="0093085D">
      <w:pPr>
        <w:numPr>
          <w:ilvl w:val="0"/>
          <w:numId w:val="16"/>
        </w:numPr>
        <w:suppressAutoHyphens/>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93085D">
        <w:rPr>
          <w:rFonts w:ascii="Times New Roman" w:eastAsia="Times New Roman" w:hAnsi="Times New Roman" w:cs="Times New Roman"/>
          <w:sz w:val="20"/>
          <w:szCs w:val="20"/>
          <w:lang w:eastAsia="zh-CN"/>
        </w:rPr>
        <w:br/>
        <w:t>§1.Jeżeli strony umówiły się o wynagrodzenie ryczałtowe, przyjmujący zamówienie nie może żądać podwyższenia wynagrodzenia, chociażby w czasie zawarcia umowy nie można było przewidzieć rozmiaru lub kosztów prac,</w:t>
      </w:r>
    </w:p>
    <w:p w:rsidR="000B23F7" w:rsidRPr="0093085D" w:rsidRDefault="000B23F7" w:rsidP="0093085D">
      <w:pPr>
        <w:suppressAutoHyphens/>
        <w:spacing w:after="0" w:line="240" w:lineRule="auto"/>
        <w:ind w:left="357"/>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zh-CN"/>
        </w:rPr>
        <w:t>§2. Jeżeli jednak wskutek zmiany stosunków, której nie można było przewidzieć, wykonanie dzieła groziłoby przyjmującemu zamówienie rażącą stratą, sąd może podwyższyć ryczałt lub rozwiązać umowę.</w:t>
      </w:r>
    </w:p>
    <w:p w:rsidR="000B23F7" w:rsidRPr="0093085D" w:rsidRDefault="000B23F7" w:rsidP="0093085D">
      <w:pPr>
        <w:suppressAutoHyphens/>
        <w:spacing w:after="0" w:line="240" w:lineRule="auto"/>
        <w:ind w:left="357"/>
        <w:contextualSpacing/>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zh-CN"/>
        </w:rPr>
        <w:t xml:space="preserve">Cena oferty musi zawierać całkowity koszt wykonania przedmiotu zamówienia, w tym wszystkie koszty towarzyszące wykonaniu przedmiotu zamówienia, </w:t>
      </w:r>
      <w:r w:rsidR="002C7F5D" w:rsidRPr="0093085D">
        <w:rPr>
          <w:rFonts w:ascii="Times New Roman" w:eastAsia="Times New Roman" w:hAnsi="Times New Roman" w:cs="Times New Roman"/>
          <w:sz w:val="20"/>
          <w:szCs w:val="20"/>
          <w:lang w:eastAsia="zh-CN"/>
        </w:rPr>
        <w:t xml:space="preserve">dostawa </w:t>
      </w:r>
      <w:r w:rsidRPr="0093085D">
        <w:rPr>
          <w:rFonts w:ascii="Times New Roman" w:eastAsia="Times New Roman" w:hAnsi="Times New Roman" w:cs="Times New Roman"/>
          <w:sz w:val="20"/>
          <w:szCs w:val="20"/>
          <w:lang w:eastAsia="zh-CN"/>
        </w:rPr>
        <w:t xml:space="preserve"> </w:t>
      </w:r>
      <w:r w:rsidRPr="0093085D">
        <w:rPr>
          <w:rFonts w:ascii="Times New Roman" w:eastAsia="Times New Roman" w:hAnsi="Times New Roman" w:cs="Times New Roman"/>
          <w:b/>
          <w:sz w:val="20"/>
          <w:szCs w:val="20"/>
          <w:lang w:eastAsia="zh-CN"/>
        </w:rPr>
        <w:t xml:space="preserve">oraz </w:t>
      </w:r>
      <w:r w:rsidR="002C7F5D" w:rsidRPr="0093085D">
        <w:rPr>
          <w:rFonts w:ascii="Times New Roman" w:eastAsia="Times New Roman" w:hAnsi="Times New Roman" w:cs="Times New Roman"/>
          <w:b/>
          <w:sz w:val="20"/>
          <w:szCs w:val="20"/>
          <w:lang w:eastAsia="zh-CN"/>
        </w:rPr>
        <w:t>montaż urządzeń na wskazanym miejsu</w:t>
      </w:r>
      <w:r w:rsidRPr="0093085D">
        <w:rPr>
          <w:rFonts w:ascii="Times New Roman" w:eastAsia="Times New Roman" w:hAnsi="Times New Roman" w:cs="Times New Roman"/>
          <w:b/>
          <w:sz w:val="20"/>
          <w:szCs w:val="20"/>
          <w:lang w:eastAsia="zh-CN"/>
        </w:rPr>
        <w:t>.</w:t>
      </w:r>
      <w:r w:rsidRPr="0093085D">
        <w:rPr>
          <w:rFonts w:ascii="Times New Roman" w:eastAsia="Times New Roman" w:hAnsi="Times New Roman" w:cs="Times New Roman"/>
          <w:sz w:val="20"/>
          <w:szCs w:val="20"/>
          <w:lang w:eastAsia="zh-CN"/>
        </w:rPr>
        <w:t xml:space="preserve"> W cenie oferty należy ująć wszelkie koszty niezbędne do zrealizowania pełnego zakresu przedmiotu zamówienia.</w:t>
      </w:r>
    </w:p>
    <w:p w:rsidR="000B23F7" w:rsidRPr="0093085D" w:rsidRDefault="000B23F7" w:rsidP="0093085D">
      <w:pPr>
        <w:numPr>
          <w:ilvl w:val="0"/>
          <w:numId w:val="16"/>
        </w:numPr>
        <w:suppressAutoHyphens/>
        <w:spacing w:after="0" w:line="240" w:lineRule="auto"/>
        <w:contextualSpacing/>
        <w:jc w:val="both"/>
        <w:rPr>
          <w:rFonts w:ascii="Times New Roman" w:eastAsia="Times New Roman" w:hAnsi="Times New Roman" w:cs="Times New Roman"/>
          <w:color w:val="000000"/>
          <w:sz w:val="20"/>
          <w:szCs w:val="20"/>
          <w:lang w:eastAsia="zh-CN"/>
        </w:rPr>
      </w:pPr>
      <w:r w:rsidRPr="0093085D">
        <w:rPr>
          <w:rFonts w:ascii="Times New Roman" w:eastAsia="Times New Roman" w:hAnsi="Times New Roman" w:cs="Times New Roman"/>
          <w:color w:val="000000"/>
          <w:sz w:val="20"/>
          <w:szCs w:val="2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Wszystkie wartości określone w formularzu ofertowym, oraz ostateczna cena oferty muszą być liczone z dokładnością do dwóch miejsc po przecinku.</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0B23F7" w:rsidRPr="0093085D" w:rsidRDefault="000B23F7" w:rsidP="0093085D">
      <w:pPr>
        <w:numPr>
          <w:ilvl w:val="0"/>
          <w:numId w:val="16"/>
        </w:numPr>
        <w:suppressAutoHyphens/>
        <w:spacing w:after="0" w:line="240" w:lineRule="auto"/>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Ostateczną cenę oferty stanowi kwota brutto podana w formularzu ofertowym.</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Upusty oferowane przez wykonawcę muszą być zawarte w cenie podanej na formularzu ofertowym.</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 xml:space="preserve">Wszystkie podatki, cła i inne koszty, które będą opłacane przez Wykonawcę w ramach umowy, powinny być doliczone do stawek, cen i ostatecznej ceny oferty złożonej przez wykonawcę. Zastosowanie przez wykonawcę </w:t>
      </w:r>
      <w:r w:rsidRPr="0093085D">
        <w:rPr>
          <w:rFonts w:ascii="Times New Roman" w:eastAsia="Times New Roman" w:hAnsi="Times New Roman" w:cs="Times New Roman"/>
          <w:sz w:val="20"/>
          <w:szCs w:val="20"/>
          <w:lang w:eastAsia="zh-CN"/>
        </w:rPr>
        <w:lastRenderedPageBreak/>
        <w:t>stawki podatku VAT od towarów i usług niezgodnego z przepisami ustawy o podatku o towarów i usług oraz podatku akcyzowego jest równoznaczne z błędnym obliczeniem ceny i skutkuje odrzuceniem oferty ( art. 89 ust.1 pkt.6 ustawy Pzp.).</w:t>
      </w:r>
    </w:p>
    <w:p w:rsidR="000B23F7" w:rsidRPr="0093085D" w:rsidRDefault="000B23F7" w:rsidP="0093085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93085D">
        <w:rPr>
          <w:rFonts w:ascii="Times New Roman" w:eastAsia="Times New Roman" w:hAnsi="Times New Roman" w:cs="Times New Roman"/>
          <w:sz w:val="20"/>
          <w:szCs w:val="20"/>
          <w:lang w:eastAsia="zh-CN"/>
        </w:rPr>
        <w:t>Zamawiający nie będzie akceptował żadnych dodatkowych roszczeń finansowych zgłoszonych przez Wykonawcę w trakcie realizacji przedmiotu zamówienia, których wycenę pominięto w kwocie ofertowej niniejszej SIWZ.</w:t>
      </w:r>
    </w:p>
    <w:p w:rsidR="000B23F7" w:rsidRPr="0093085D" w:rsidRDefault="000B23F7" w:rsidP="0093085D">
      <w:pPr>
        <w:spacing w:after="0" w:line="240" w:lineRule="auto"/>
        <w:ind w:left="510"/>
        <w:jc w:val="both"/>
        <w:rPr>
          <w:rFonts w:ascii="Times New Roman" w:eastAsia="Times New Roman" w:hAnsi="Times New Roman" w:cs="Times New Roman"/>
          <w:b/>
          <w:sz w:val="20"/>
          <w:szCs w:val="20"/>
          <w:lang w:eastAsia="pl-PL"/>
        </w:rPr>
      </w:pPr>
    </w:p>
    <w:p w:rsidR="000B23F7" w:rsidRPr="0093085D" w:rsidRDefault="000B23F7" w:rsidP="0093085D">
      <w:pPr>
        <w:numPr>
          <w:ilvl w:val="0"/>
          <w:numId w:val="12"/>
        </w:numPr>
        <w:suppressAutoHyphens/>
        <w:spacing w:before="120" w:after="0" w:line="240" w:lineRule="auto"/>
        <w:ind w:left="709" w:hanging="709"/>
        <w:jc w:val="both"/>
        <w:rPr>
          <w:rFonts w:ascii="Times New Roman" w:eastAsia="Times New Roman" w:hAnsi="Times New Roman" w:cs="Times New Roman"/>
          <w:bCs/>
          <w:sz w:val="20"/>
          <w:szCs w:val="20"/>
          <w:lang w:eastAsia="ar-SA"/>
        </w:rPr>
      </w:pPr>
      <w:r w:rsidRPr="0093085D">
        <w:rPr>
          <w:rFonts w:ascii="Times New Roman" w:eastAsia="Times New Roman" w:hAnsi="Times New Roman" w:cs="Times New Roman"/>
          <w:b/>
          <w:sz w:val="20"/>
          <w:szCs w:val="20"/>
          <w:lang w:eastAsia="ar-SA"/>
        </w:rPr>
        <w:t xml:space="preserve">WYMAGANIA DOTYCZĄCE WADIUM  </w:t>
      </w:r>
      <w:r w:rsidRPr="0093085D">
        <w:rPr>
          <w:rFonts w:ascii="Times New Roman" w:eastAsia="Times New Roman" w:hAnsi="Times New Roman" w:cs="Times New Roman"/>
          <w:color w:val="000000"/>
          <w:sz w:val="20"/>
          <w:szCs w:val="20"/>
          <w:lang w:eastAsia="ar-SA"/>
        </w:rPr>
        <w:t>nie pobiera się</w:t>
      </w:r>
    </w:p>
    <w:p w:rsidR="000B23F7" w:rsidRPr="0093085D" w:rsidRDefault="000B23F7" w:rsidP="0093085D">
      <w:pPr>
        <w:tabs>
          <w:tab w:val="left" w:pos="851"/>
          <w:tab w:val="left" w:pos="1134"/>
        </w:tabs>
        <w:spacing w:after="0" w:line="240" w:lineRule="auto"/>
        <w:jc w:val="both"/>
        <w:rPr>
          <w:rFonts w:ascii="Times New Roman" w:eastAsia="Times New Roman" w:hAnsi="Times New Roman" w:cs="Times New Roman"/>
          <w:bCs/>
          <w:sz w:val="20"/>
          <w:szCs w:val="20"/>
          <w:lang w:eastAsia="ar-SA"/>
        </w:rPr>
      </w:pPr>
    </w:p>
    <w:p w:rsidR="000B23F7" w:rsidRPr="0093085D" w:rsidRDefault="000B23F7" w:rsidP="0093085D">
      <w:pPr>
        <w:suppressAutoHyphens/>
        <w:spacing w:after="0" w:line="240" w:lineRule="auto"/>
        <w:rPr>
          <w:rFonts w:ascii="Times New Roman" w:eastAsia="Times New Roman" w:hAnsi="Times New Roman" w:cs="Times New Roman"/>
          <w:b/>
          <w:sz w:val="20"/>
          <w:szCs w:val="20"/>
          <w:lang w:eastAsia="ar-SA"/>
        </w:rPr>
      </w:pPr>
      <w:r w:rsidRPr="0093085D">
        <w:rPr>
          <w:rFonts w:ascii="Times New Roman" w:eastAsia="Times New Roman" w:hAnsi="Times New Roman" w:cs="Times New Roman"/>
          <w:b/>
          <w:sz w:val="20"/>
          <w:szCs w:val="20"/>
          <w:lang w:eastAsia="ar-SA"/>
        </w:rPr>
        <w:t>17.</w:t>
      </w:r>
      <w:r w:rsidRPr="0093085D">
        <w:rPr>
          <w:rFonts w:ascii="Times New Roman" w:eastAsia="Times New Roman" w:hAnsi="Times New Roman" w:cs="Times New Roman"/>
          <w:b/>
          <w:sz w:val="20"/>
          <w:szCs w:val="20"/>
          <w:lang w:eastAsia="ar-SA"/>
        </w:rPr>
        <w:tab/>
      </w:r>
      <w:r w:rsidRPr="0093085D">
        <w:rPr>
          <w:rFonts w:ascii="Times New Roman" w:eastAsia="Times New Roman" w:hAnsi="Times New Roman" w:cs="Times New Roman"/>
          <w:b/>
          <w:bCs/>
          <w:sz w:val="20"/>
          <w:szCs w:val="20"/>
          <w:lang w:eastAsia="pl-PL"/>
        </w:rPr>
        <w:t>MIEJSCE ORAZ TERMIN SKŁADANIA I OTWARCIA OFERT</w:t>
      </w:r>
    </w:p>
    <w:p w:rsidR="000B23F7" w:rsidRPr="0093085D" w:rsidRDefault="000B23F7" w:rsidP="0093085D">
      <w:pPr>
        <w:tabs>
          <w:tab w:val="left" w:pos="142"/>
          <w:tab w:val="left" w:pos="360"/>
          <w:tab w:val="left" w:pos="567"/>
        </w:tabs>
        <w:spacing w:after="0" w:line="240" w:lineRule="auto"/>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ar-SA"/>
        </w:rPr>
        <w:t>17.1.</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bCs/>
          <w:sz w:val="20"/>
          <w:szCs w:val="20"/>
          <w:lang w:eastAsia="pl-PL"/>
        </w:rPr>
        <w:t>Oferty powinny być złożone</w:t>
      </w:r>
      <w:r w:rsidRPr="0093085D">
        <w:rPr>
          <w:rFonts w:ascii="Times New Roman" w:eastAsia="Times New Roman" w:hAnsi="Times New Roman" w:cs="Times New Roman"/>
          <w:sz w:val="20"/>
          <w:szCs w:val="20"/>
          <w:lang w:eastAsia="pl-PL"/>
        </w:rPr>
        <w:t xml:space="preserve"> w:</w:t>
      </w:r>
      <w:r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
          <w:bCs/>
          <w:sz w:val="20"/>
          <w:szCs w:val="20"/>
          <w:lang w:eastAsia="pl-PL"/>
        </w:rPr>
        <w:t>Urzędzie Gminy Magnuszew</w:t>
      </w:r>
      <w:r w:rsidRPr="0093085D">
        <w:rPr>
          <w:rFonts w:ascii="Times New Roman" w:eastAsia="Times New Roman" w:hAnsi="Times New Roman" w:cs="Times New Roman"/>
          <w:b/>
          <w:sz w:val="20"/>
          <w:szCs w:val="20"/>
          <w:lang w:eastAsia="pl-PL"/>
        </w:rPr>
        <w:t xml:space="preserve"> ul. Saperów 24,  26-910,  Magnuszew</w:t>
      </w:r>
      <w:r w:rsidRPr="0093085D">
        <w:rPr>
          <w:rFonts w:ascii="Times New Roman" w:eastAsia="Times New Roman" w:hAnsi="Times New Roman" w:cs="Times New Roman"/>
          <w:bCs/>
          <w:sz w:val="20"/>
          <w:szCs w:val="20"/>
          <w:lang w:eastAsia="pl-PL"/>
        </w:rPr>
        <w:t xml:space="preserve">, sekretariat pok. nr 8 do dnia </w:t>
      </w:r>
      <w:r w:rsidR="002C7F5D" w:rsidRPr="0093085D">
        <w:rPr>
          <w:rFonts w:ascii="Times New Roman" w:eastAsia="Times New Roman" w:hAnsi="Times New Roman" w:cs="Times New Roman"/>
          <w:b/>
          <w:bCs/>
          <w:sz w:val="20"/>
          <w:szCs w:val="20"/>
          <w:lang w:eastAsia="pl-PL"/>
        </w:rPr>
        <w:t>24</w:t>
      </w:r>
      <w:r w:rsidRPr="0093085D">
        <w:rPr>
          <w:rFonts w:ascii="Times New Roman" w:eastAsia="Times New Roman" w:hAnsi="Times New Roman" w:cs="Times New Roman"/>
          <w:b/>
          <w:bCs/>
          <w:sz w:val="20"/>
          <w:szCs w:val="20"/>
          <w:lang w:eastAsia="pl-PL"/>
        </w:rPr>
        <w:t>.03.2020 godz.10:00</w:t>
      </w:r>
    </w:p>
    <w:p w:rsidR="000B23F7" w:rsidRPr="0093085D" w:rsidRDefault="000B23F7" w:rsidP="0093085D">
      <w:pPr>
        <w:suppressAutoHyphens/>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ar-SA"/>
        </w:rPr>
        <w:t>17.2.</w:t>
      </w:r>
      <w:r w:rsidRPr="0093085D">
        <w:rPr>
          <w:rFonts w:ascii="Times New Roman" w:eastAsia="Times New Roman" w:hAnsi="Times New Roman" w:cs="Times New Roman"/>
          <w:sz w:val="20"/>
          <w:szCs w:val="20"/>
          <w:lang w:eastAsia="ar-SA"/>
        </w:rPr>
        <w:tab/>
      </w:r>
      <w:r w:rsidRPr="0093085D">
        <w:rPr>
          <w:rFonts w:ascii="Times New Roman" w:eastAsia="Times New Roman" w:hAnsi="Times New Roman" w:cs="Times New Roman"/>
          <w:bCs/>
          <w:sz w:val="20"/>
          <w:szCs w:val="20"/>
          <w:lang w:eastAsia="pl-PL"/>
        </w:rPr>
        <w:t>Otwarcie ofert nastąpi</w:t>
      </w:r>
      <w:r w:rsidRPr="0093085D">
        <w:rPr>
          <w:rFonts w:ascii="Times New Roman" w:eastAsia="Times New Roman" w:hAnsi="Times New Roman" w:cs="Times New Roman"/>
          <w:sz w:val="20"/>
          <w:szCs w:val="20"/>
          <w:lang w:eastAsia="pl-PL"/>
        </w:rPr>
        <w:t xml:space="preserve"> w terminie </w:t>
      </w:r>
      <w:r w:rsidR="002C7F5D" w:rsidRPr="0093085D">
        <w:rPr>
          <w:rFonts w:ascii="Times New Roman" w:eastAsia="Times New Roman" w:hAnsi="Times New Roman" w:cs="Times New Roman"/>
          <w:b/>
          <w:sz w:val="20"/>
          <w:szCs w:val="20"/>
          <w:u w:val="single"/>
          <w:lang w:eastAsia="pl-PL"/>
        </w:rPr>
        <w:t>24</w:t>
      </w:r>
      <w:r w:rsidRPr="0093085D">
        <w:rPr>
          <w:rFonts w:ascii="Times New Roman" w:eastAsia="Times New Roman" w:hAnsi="Times New Roman" w:cs="Times New Roman"/>
          <w:b/>
          <w:sz w:val="20"/>
          <w:szCs w:val="20"/>
          <w:u w:val="single"/>
          <w:lang w:eastAsia="pl-PL"/>
        </w:rPr>
        <w:t>.03.2018</w:t>
      </w:r>
      <w:r w:rsidRPr="0093085D">
        <w:rPr>
          <w:rFonts w:ascii="Times New Roman" w:eastAsia="Times New Roman" w:hAnsi="Times New Roman" w:cs="Times New Roman"/>
          <w:b/>
          <w:bCs/>
          <w:sz w:val="20"/>
          <w:szCs w:val="20"/>
          <w:u w:val="single"/>
          <w:lang w:eastAsia="pl-PL"/>
        </w:rPr>
        <w:t xml:space="preserve"> r</w:t>
      </w:r>
      <w:r w:rsidRPr="0093085D">
        <w:rPr>
          <w:rFonts w:ascii="Times New Roman" w:eastAsia="Times New Roman" w:hAnsi="Times New Roman" w:cs="Times New Roman"/>
          <w:b/>
          <w:bCs/>
          <w:sz w:val="20"/>
          <w:szCs w:val="20"/>
          <w:lang w:eastAsia="pl-PL"/>
        </w:rPr>
        <w:t>.,</w:t>
      </w:r>
      <w:r w:rsidRPr="0093085D">
        <w:rPr>
          <w:rFonts w:ascii="Times New Roman" w:eastAsia="Times New Roman" w:hAnsi="Times New Roman" w:cs="Times New Roman"/>
          <w:sz w:val="20"/>
          <w:szCs w:val="20"/>
          <w:lang w:eastAsia="pl-PL"/>
        </w:rPr>
        <w:t xml:space="preserve"> o godz. </w:t>
      </w:r>
      <w:r w:rsidRPr="0093085D">
        <w:rPr>
          <w:rFonts w:ascii="Times New Roman" w:eastAsia="Times New Roman" w:hAnsi="Times New Roman" w:cs="Times New Roman"/>
          <w:b/>
          <w:sz w:val="20"/>
          <w:szCs w:val="20"/>
          <w:lang w:eastAsia="pl-PL"/>
        </w:rPr>
        <w:t>10:15</w:t>
      </w:r>
      <w:r w:rsidRPr="0093085D">
        <w:rPr>
          <w:rFonts w:ascii="Times New Roman" w:eastAsia="Times New Roman" w:hAnsi="Times New Roman" w:cs="Times New Roman"/>
          <w:sz w:val="20"/>
          <w:szCs w:val="20"/>
          <w:lang w:eastAsia="pl-PL"/>
        </w:rPr>
        <w:t>, w Urzędzie Gminy Magnuszew                ul. Saperów 24, 26-910 Magnuszew, sala konferencyjna.</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17.3.</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Otwarcie ofert jest jawne.</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17.4.</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Z zawartością ofert nie można zapoznać się przed upływem terminu do ich otwarcia.</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17.5.</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0B23F7" w:rsidRPr="0093085D" w:rsidRDefault="000B23F7" w:rsidP="0093085D">
      <w:pPr>
        <w:tabs>
          <w:tab w:val="left" w:pos="735"/>
        </w:tabs>
        <w:suppressAutoHyphens/>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17.7.</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17.8.</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Niezwłocznie po otwarciu ofert Zamawiający zamieści na stronie internetowej informacje dotyczące:</w:t>
      </w:r>
    </w:p>
    <w:p w:rsidR="000B23F7" w:rsidRPr="0093085D" w:rsidRDefault="000B23F7" w:rsidP="0093085D">
      <w:pPr>
        <w:tabs>
          <w:tab w:val="left" w:pos="1134"/>
        </w:tabs>
        <w:spacing w:after="0" w:line="240" w:lineRule="auto"/>
        <w:ind w:left="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1) </w:t>
      </w:r>
      <w:r w:rsidRPr="0093085D">
        <w:rPr>
          <w:rFonts w:ascii="Times New Roman" w:eastAsia="Times New Roman" w:hAnsi="Times New Roman" w:cs="Times New Roman"/>
          <w:sz w:val="20"/>
          <w:szCs w:val="20"/>
          <w:lang w:eastAsia="pl-PL"/>
        </w:rPr>
        <w:tab/>
        <w:t xml:space="preserve">kwoty, jaką zamierza przeznaczyć na sfinansowanie zamówienia; </w:t>
      </w:r>
    </w:p>
    <w:p w:rsidR="000B23F7" w:rsidRPr="0093085D" w:rsidRDefault="000B23F7" w:rsidP="0093085D">
      <w:pPr>
        <w:tabs>
          <w:tab w:val="left" w:pos="1134"/>
        </w:tabs>
        <w:spacing w:after="0" w:line="240" w:lineRule="auto"/>
        <w:ind w:left="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2) </w:t>
      </w:r>
      <w:r w:rsidRPr="0093085D">
        <w:rPr>
          <w:rFonts w:ascii="Times New Roman" w:eastAsia="Times New Roman" w:hAnsi="Times New Roman" w:cs="Times New Roman"/>
          <w:sz w:val="20"/>
          <w:szCs w:val="20"/>
          <w:lang w:eastAsia="pl-PL"/>
        </w:rPr>
        <w:tab/>
        <w:t xml:space="preserve">firm oraz adresów Wykonawców, którzy złożyli oferty w terminie; </w:t>
      </w:r>
    </w:p>
    <w:p w:rsidR="000B23F7" w:rsidRPr="0093085D" w:rsidRDefault="000B23F7" w:rsidP="0093085D">
      <w:pPr>
        <w:tabs>
          <w:tab w:val="left" w:pos="1134"/>
        </w:tabs>
        <w:spacing w:after="0" w:line="240" w:lineRule="auto"/>
        <w:ind w:left="1134" w:hanging="42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3) </w:t>
      </w:r>
      <w:r w:rsidRPr="0093085D">
        <w:rPr>
          <w:rFonts w:ascii="Times New Roman" w:eastAsia="Times New Roman" w:hAnsi="Times New Roman" w:cs="Times New Roman"/>
          <w:sz w:val="20"/>
          <w:szCs w:val="20"/>
          <w:lang w:eastAsia="pl-PL"/>
        </w:rPr>
        <w:tab/>
        <w:t>ceny, terminu wykonania zamówienia, okresu gwarancji i warunków płatności zawartych w ofertach.</w:t>
      </w:r>
    </w:p>
    <w:p w:rsidR="000B23F7" w:rsidRPr="0093085D" w:rsidRDefault="000B23F7" w:rsidP="0093085D">
      <w:pPr>
        <w:tabs>
          <w:tab w:val="left" w:pos="851"/>
          <w:tab w:val="left" w:pos="1134"/>
        </w:tabs>
        <w:spacing w:after="0" w:line="240" w:lineRule="auto"/>
        <w:ind w:left="851" w:hanging="425"/>
        <w:jc w:val="both"/>
        <w:rPr>
          <w:rFonts w:ascii="Times New Roman" w:eastAsia="Times New Roman" w:hAnsi="Times New Roman" w:cs="Times New Roman"/>
          <w:bCs/>
          <w:sz w:val="20"/>
          <w:szCs w:val="20"/>
          <w:lang w:eastAsia="ar-SA"/>
        </w:rPr>
      </w:pPr>
    </w:p>
    <w:p w:rsidR="000B23F7" w:rsidRPr="0093085D" w:rsidRDefault="000B23F7" w:rsidP="0093085D">
      <w:pPr>
        <w:suppressAutoHyphens/>
        <w:spacing w:after="0" w:line="240" w:lineRule="auto"/>
        <w:rPr>
          <w:rFonts w:ascii="Times New Roman" w:eastAsia="Times New Roman" w:hAnsi="Times New Roman" w:cs="Times New Roman"/>
          <w:b/>
          <w:sz w:val="20"/>
          <w:szCs w:val="20"/>
          <w:lang w:eastAsia="ar-SA"/>
        </w:rPr>
      </w:pPr>
      <w:r w:rsidRPr="0093085D">
        <w:rPr>
          <w:rFonts w:ascii="Times New Roman" w:eastAsia="Times New Roman" w:hAnsi="Times New Roman" w:cs="Times New Roman"/>
          <w:b/>
          <w:sz w:val="20"/>
          <w:szCs w:val="20"/>
          <w:lang w:eastAsia="ar-SA"/>
        </w:rPr>
        <w:t>18.</w:t>
      </w:r>
      <w:r w:rsidRPr="0093085D">
        <w:rPr>
          <w:rFonts w:ascii="Times New Roman" w:eastAsia="Times New Roman" w:hAnsi="Times New Roman" w:cs="Times New Roman"/>
          <w:b/>
          <w:sz w:val="20"/>
          <w:szCs w:val="20"/>
          <w:lang w:eastAsia="ar-SA"/>
        </w:rPr>
        <w:tab/>
      </w:r>
      <w:r w:rsidRPr="0093085D">
        <w:rPr>
          <w:rFonts w:ascii="Times New Roman" w:eastAsia="Times New Roman" w:hAnsi="Times New Roman" w:cs="Times New Roman"/>
          <w:b/>
          <w:bCs/>
          <w:sz w:val="20"/>
          <w:szCs w:val="20"/>
          <w:lang w:eastAsia="pl-PL"/>
        </w:rPr>
        <w:t>TERMIN ZWIĄZANIA OFERTĄ</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18.1.</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 xml:space="preserve">Termin związania ofertą wynosi </w:t>
      </w:r>
      <w:r w:rsidRPr="0093085D">
        <w:rPr>
          <w:rFonts w:ascii="Times New Roman" w:eastAsia="Times New Roman" w:hAnsi="Times New Roman" w:cs="Times New Roman"/>
          <w:b/>
          <w:sz w:val="20"/>
          <w:szCs w:val="20"/>
          <w:lang w:eastAsia="pl-PL"/>
        </w:rPr>
        <w:t>30</w:t>
      </w:r>
      <w:r w:rsidRPr="0093085D">
        <w:rPr>
          <w:rFonts w:ascii="Times New Roman" w:eastAsia="Times New Roman" w:hAnsi="Times New Roman" w:cs="Times New Roman"/>
          <w:b/>
          <w:bCs/>
          <w:sz w:val="20"/>
          <w:szCs w:val="20"/>
          <w:lang w:eastAsia="pl-PL"/>
        </w:rPr>
        <w:t xml:space="preserve"> dni</w:t>
      </w:r>
      <w:r w:rsidRPr="0093085D">
        <w:rPr>
          <w:rFonts w:ascii="Times New Roman" w:eastAsia="Times New Roman" w:hAnsi="Times New Roman" w:cs="Times New Roman"/>
          <w:sz w:val="20"/>
          <w:szCs w:val="20"/>
          <w:lang w:eastAsia="pl-PL"/>
        </w:rPr>
        <w:t>. Bieg terminu związania ofertą rozpoczyna się wraz z upływem terminu składania ofert.</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18.2.</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B23F7" w:rsidRPr="0093085D" w:rsidRDefault="000B23F7" w:rsidP="0093085D">
      <w:pPr>
        <w:suppressAutoHyphens/>
        <w:spacing w:after="0" w:line="240" w:lineRule="auto"/>
        <w:ind w:left="709" w:hanging="709"/>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ar-SA"/>
        </w:rPr>
        <w:t>18.3.</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18.4.</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p>
    <w:p w:rsidR="000B23F7" w:rsidRPr="0093085D" w:rsidRDefault="000B23F7" w:rsidP="0093085D">
      <w:pPr>
        <w:suppressAutoHyphens/>
        <w:spacing w:after="0" w:line="240" w:lineRule="auto"/>
        <w:ind w:right="-567"/>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sz w:val="20"/>
          <w:szCs w:val="20"/>
          <w:lang w:eastAsia="ar-SA"/>
        </w:rPr>
        <w:t>19.</w:t>
      </w:r>
      <w:r w:rsidRPr="0093085D">
        <w:rPr>
          <w:rFonts w:ascii="Times New Roman" w:eastAsia="Times New Roman" w:hAnsi="Times New Roman" w:cs="Times New Roman"/>
          <w:b/>
          <w:sz w:val="20"/>
          <w:szCs w:val="20"/>
          <w:lang w:eastAsia="ar-SA"/>
        </w:rPr>
        <w:tab/>
      </w:r>
      <w:r w:rsidRPr="0093085D">
        <w:rPr>
          <w:rFonts w:ascii="Times New Roman" w:eastAsia="Times New Roman" w:hAnsi="Times New Roman" w:cs="Times New Roman"/>
          <w:b/>
          <w:bCs/>
          <w:sz w:val="20"/>
          <w:szCs w:val="20"/>
          <w:lang w:eastAsia="pl-PL"/>
        </w:rPr>
        <w:t>KRYTERIA WYBORU I SPOSÓB OCENY OFERT ORAZ UDZIELENIE ZAMÓWIENIA</w:t>
      </w:r>
    </w:p>
    <w:p w:rsidR="000B23F7" w:rsidRPr="0093085D" w:rsidRDefault="000B23F7" w:rsidP="0093085D">
      <w:pPr>
        <w:spacing w:beforeAutospacing="1" w:afterAutospacing="1" w:line="240" w:lineRule="auto"/>
        <w:jc w:val="both"/>
        <w:rPr>
          <w:rFonts w:ascii="Times New Roman" w:eastAsia="Times New Roman" w:hAnsi="Times New Roman" w:cs="Times New Roman"/>
          <w:b/>
          <w:bCs/>
          <w:color w:val="000000"/>
          <w:sz w:val="20"/>
          <w:szCs w:val="20"/>
          <w:lang w:eastAsia="pl-PL"/>
        </w:rPr>
      </w:pPr>
      <w:r w:rsidRPr="0093085D">
        <w:rPr>
          <w:rFonts w:ascii="Times New Roman" w:eastAsia="Times New Roman" w:hAnsi="Times New Roman" w:cs="Times New Roman"/>
          <w:b/>
          <w:bCs/>
          <w:color w:val="000000"/>
          <w:sz w:val="20"/>
          <w:szCs w:val="20"/>
          <w:lang w:eastAsia="pl-PL"/>
        </w:rPr>
        <w:t>Kryteria oceny ofert.</w:t>
      </w:r>
      <w:bookmarkStart w:id="0" w:name="_GoBack"/>
      <w:bookmarkEnd w:id="0"/>
    </w:p>
    <w:p w:rsidR="000B23F7" w:rsidRPr="0093085D" w:rsidRDefault="000B23F7" w:rsidP="0093085D">
      <w:pPr>
        <w:spacing w:beforeAutospacing="1" w:afterAutospacing="1" w:line="240" w:lineRule="auto"/>
        <w:jc w:val="both"/>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color w:val="000000"/>
          <w:sz w:val="20"/>
          <w:szCs w:val="20"/>
          <w:lang w:eastAsia="pl-PL"/>
        </w:rPr>
        <w:t xml:space="preserve">Zamawiający uzna oferty za spełniające wymagania i przyjmie do szczegółowego rozpatrywania, jeżeli oferta została złożona w określonym przez zamawiającego terminie i jest zgodna co do treści z wymaganiami niniejszej SIWZ.  Stosowanie matematycznych obliczeń przy ocenie ofert, stanowi podstawową zasadę oceny ofert, które oceniane będą w odniesieniu do najkorzystniejszych warunków przedstawionych przez wykonawców w zakresie każdego kryterium. Za parametry najkorzystniejsze w danym kryterium, oferta otrzyma maksymalną ilość punktów, pozostałe będą oceniane proporcjonalnie do parametru najkorzystniejszego. Wybór oferty dokonany zostanie na podstawie opisanych kryteriów i ustalonej punktacji 0-100 (100% = 100 pkt). </w:t>
      </w:r>
      <w:r w:rsidRPr="0093085D">
        <w:rPr>
          <w:rFonts w:ascii="Times New Roman" w:eastAsia="Times New Roman" w:hAnsi="Times New Roman" w:cs="Times New Roman"/>
          <w:bCs/>
          <w:sz w:val="20"/>
          <w:szCs w:val="20"/>
          <w:lang w:eastAsia="pl-PL"/>
        </w:rPr>
        <w:t xml:space="preserve">Przy ocenie ofert za kryterium przyjmuje się: cenę oferty  </w:t>
      </w:r>
      <w:r w:rsidRPr="0093085D">
        <w:rPr>
          <w:rFonts w:ascii="Times New Roman" w:eastAsia="Times New Roman" w:hAnsi="Times New Roman" w:cs="Times New Roman"/>
          <w:b/>
          <w:bCs/>
          <w:sz w:val="20"/>
          <w:szCs w:val="20"/>
          <w:lang w:eastAsia="pl-PL"/>
        </w:rPr>
        <w:t xml:space="preserve">brutto - waga kryterium: </w:t>
      </w:r>
      <w:r w:rsidR="003035B2" w:rsidRPr="0093085D">
        <w:rPr>
          <w:rFonts w:ascii="Times New Roman" w:eastAsia="Times New Roman" w:hAnsi="Times New Roman" w:cs="Times New Roman"/>
          <w:b/>
          <w:bCs/>
          <w:sz w:val="20"/>
          <w:szCs w:val="20"/>
          <w:lang w:eastAsia="pl-PL"/>
        </w:rPr>
        <w:t>10</w:t>
      </w:r>
      <w:r w:rsidRPr="0093085D">
        <w:rPr>
          <w:rFonts w:ascii="Times New Roman" w:eastAsia="Times New Roman" w:hAnsi="Times New Roman" w:cs="Times New Roman"/>
          <w:b/>
          <w:bCs/>
          <w:sz w:val="20"/>
          <w:szCs w:val="20"/>
          <w:lang w:eastAsia="pl-PL"/>
        </w:rPr>
        <w:t xml:space="preserve">0% </w:t>
      </w:r>
    </w:p>
    <w:p w:rsidR="000B23F7" w:rsidRPr="0093085D" w:rsidRDefault="000B23F7" w:rsidP="0093085D">
      <w:pPr>
        <w:spacing w:beforeAutospacing="1" w:afterAutospacing="1" w:line="240" w:lineRule="auto"/>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Opis sposobu oceny ofert. Kryterium I)     cena  brutto oferty - waga kryterium:  60% </w:t>
      </w:r>
      <w:r w:rsidR="002C7F5D" w:rsidRPr="0093085D">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Cs/>
          <w:sz w:val="20"/>
          <w:szCs w:val="20"/>
          <w:lang w:eastAsia="pl-PL"/>
        </w:rPr>
        <w:t>Przyznane zostanie:</w:t>
      </w:r>
    </w:p>
    <w:p w:rsidR="002C7F5D" w:rsidRPr="0093085D" w:rsidRDefault="002C7F5D" w:rsidP="0093085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3085D">
        <w:rPr>
          <w:rFonts w:ascii="Times New Roman" w:eastAsia="Calibri" w:hAnsi="Times New Roman" w:cs="Times New Roman"/>
          <w:color w:val="000000"/>
          <w:sz w:val="20"/>
          <w:szCs w:val="20"/>
          <w:lang w:val="en-US"/>
        </w:rPr>
        <w:t>Punkty w tym kryterium zostan</w:t>
      </w:r>
      <w:r w:rsidRPr="0093085D">
        <w:rPr>
          <w:rFonts w:ascii="Times New Roman" w:eastAsia="Calibri" w:hAnsi="Times New Roman" w:cs="Times New Roman"/>
          <w:color w:val="000000"/>
          <w:sz w:val="20"/>
          <w:szCs w:val="20"/>
          <w:highlight w:val="white"/>
        </w:rPr>
        <w:t>ą przyznane według wzoru:</w:t>
      </w:r>
    </w:p>
    <w:p w:rsidR="002C7F5D" w:rsidRPr="0093085D" w:rsidRDefault="002C7F5D" w:rsidP="0093085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3085D">
        <w:rPr>
          <w:rFonts w:ascii="Times New Roman" w:eastAsia="Calibri" w:hAnsi="Times New Roman" w:cs="Times New Roman"/>
          <w:color w:val="000000"/>
          <w:sz w:val="20"/>
          <w:szCs w:val="20"/>
          <w:highlight w:val="white"/>
        </w:rPr>
        <w:t xml:space="preserve">C = (C min/C o) x </w:t>
      </w:r>
      <w:r w:rsidR="003035B2" w:rsidRPr="0093085D">
        <w:rPr>
          <w:rFonts w:ascii="Times New Roman" w:eastAsia="Calibri" w:hAnsi="Times New Roman" w:cs="Times New Roman"/>
          <w:color w:val="000000"/>
          <w:sz w:val="20"/>
          <w:szCs w:val="20"/>
          <w:highlight w:val="white"/>
        </w:rPr>
        <w:t>10</w:t>
      </w:r>
      <w:r w:rsidRPr="0093085D">
        <w:rPr>
          <w:rFonts w:ascii="Times New Roman" w:eastAsia="Calibri" w:hAnsi="Times New Roman" w:cs="Times New Roman"/>
          <w:color w:val="000000"/>
          <w:sz w:val="20"/>
          <w:szCs w:val="20"/>
          <w:highlight w:val="white"/>
          <w:lang w:val="en-US"/>
        </w:rPr>
        <w:t>0</w:t>
      </w:r>
      <w:r w:rsidRPr="0093085D">
        <w:rPr>
          <w:rFonts w:ascii="Times New Roman" w:eastAsia="Calibri" w:hAnsi="Times New Roman" w:cs="Times New Roman"/>
          <w:color w:val="000000"/>
          <w:sz w:val="20"/>
          <w:szCs w:val="20"/>
          <w:lang w:val="en-US"/>
        </w:rPr>
        <w:t xml:space="preserve"> pkt</w:t>
      </w:r>
    </w:p>
    <w:p w:rsidR="002C7F5D" w:rsidRPr="0093085D" w:rsidRDefault="002C7F5D" w:rsidP="0093085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3085D">
        <w:rPr>
          <w:rFonts w:ascii="Times New Roman" w:eastAsia="Calibri" w:hAnsi="Times New Roman" w:cs="Times New Roman"/>
          <w:color w:val="000000"/>
          <w:sz w:val="20"/>
          <w:szCs w:val="20"/>
          <w:lang w:val="en-US"/>
        </w:rPr>
        <w:t>gdzie:</w:t>
      </w:r>
    </w:p>
    <w:p w:rsidR="002C7F5D" w:rsidRPr="0093085D" w:rsidRDefault="002C7F5D" w:rsidP="0093085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lang w:val="en-US"/>
        </w:rPr>
        <w:lastRenderedPageBreak/>
        <w:t>C min- najni</w:t>
      </w:r>
      <w:r w:rsidRPr="0093085D">
        <w:rPr>
          <w:rFonts w:ascii="Times New Roman" w:eastAsia="Calibri" w:hAnsi="Times New Roman" w:cs="Times New Roman"/>
          <w:color w:val="000000"/>
          <w:sz w:val="20"/>
          <w:szCs w:val="20"/>
        </w:rPr>
        <w:t>ższa cena brutto z ocenianych ofert (zł)</w:t>
      </w:r>
    </w:p>
    <w:p w:rsidR="002C7F5D" w:rsidRPr="0093085D" w:rsidRDefault="002C7F5D" w:rsidP="0093085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3085D">
        <w:rPr>
          <w:rFonts w:ascii="Times New Roman" w:eastAsia="Calibri" w:hAnsi="Times New Roman" w:cs="Times New Roman"/>
          <w:color w:val="000000"/>
          <w:sz w:val="20"/>
          <w:szCs w:val="20"/>
        </w:rPr>
        <w:t>C o - cena brutto określona w ocenianej ofercie (zł)</w:t>
      </w:r>
    </w:p>
    <w:p w:rsidR="000B23F7" w:rsidRPr="0093085D" w:rsidRDefault="000B23F7" w:rsidP="0093085D">
      <w:pPr>
        <w:spacing w:beforeAutospacing="1" w:afterAutospacing="1" w:line="240" w:lineRule="auto"/>
        <w:jc w:val="both"/>
        <w:rPr>
          <w:rFonts w:ascii="Times New Roman" w:eastAsia="Times New Roman" w:hAnsi="Times New Roman" w:cs="Times New Roman"/>
          <w:color w:val="FFFFFF"/>
          <w:sz w:val="20"/>
          <w:szCs w:val="20"/>
          <w:lang w:eastAsia="pl-PL"/>
        </w:rPr>
      </w:pPr>
      <w:r w:rsidRPr="0093085D">
        <w:rPr>
          <w:rFonts w:ascii="Times New Roman" w:eastAsia="Times New Roman" w:hAnsi="Times New Roman" w:cs="Times New Roman"/>
          <w:color w:val="000000"/>
          <w:sz w:val="20"/>
          <w:szCs w:val="20"/>
          <w:lang w:eastAsia="pl-PL"/>
        </w:rPr>
        <w:t>Realizacja zamówienia zostanie powierzona Wykonawcy, którego oferta zostanie uznana za najkorzystniejszą tzn. uzyska najwyższą ilość punktów. Pozostałe oferty zostaną sklasyfikowane zgodnie z ilością uzyskanych punktów.</w:t>
      </w:r>
    </w:p>
    <w:p w:rsidR="000B23F7" w:rsidRPr="0093085D" w:rsidRDefault="000B23F7" w:rsidP="0093085D">
      <w:pPr>
        <w:spacing w:beforeAutospacing="1" w:afterAutospacing="1" w:line="240" w:lineRule="auto"/>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pl-PL"/>
        </w:rPr>
        <w:t>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w:t>
      </w:r>
    </w:p>
    <w:p w:rsidR="000B23F7" w:rsidRPr="0093085D" w:rsidRDefault="000B23F7" w:rsidP="0093085D">
      <w:pPr>
        <w:spacing w:beforeAutospacing="1" w:afterAutospacing="1" w:line="240" w:lineRule="auto"/>
        <w:jc w:val="both"/>
        <w:rPr>
          <w:rFonts w:ascii="Times New Roman" w:hAnsi="Times New Roman" w:cs="Times New Roman"/>
          <w:sz w:val="20"/>
          <w:szCs w:val="20"/>
        </w:rPr>
      </w:pPr>
      <w:r w:rsidRPr="0093085D">
        <w:rPr>
          <w:rFonts w:ascii="Times New Roman" w:eastAsia="Times New Roman" w:hAnsi="Times New Roman" w:cs="Times New Roman"/>
          <w:color w:val="000000"/>
          <w:sz w:val="20"/>
          <w:szCs w:val="20"/>
          <w:lang w:eastAsia="pl-PL"/>
        </w:rPr>
        <w:t>Jeżeli w wyniku oceny złożonych ofert okaże się, że nie można dokonać wyboru oferty najkorzystniejszej ze względu na to, że zostały złożone oferty o takiej samej cenie i  terminie dostawy, Zamawiający wezwie Wykonawców, którzy złożyli te oferty, do złożenia w określonym terminie ofert dodatkowych. Wykonawcy, składając oferty dodatkowe, nie mogą zaoferować cen wyższych niż zaoferowane w złożonych ofertach.</w:t>
      </w:r>
    </w:p>
    <w:p w:rsidR="000B23F7" w:rsidRPr="0093085D" w:rsidRDefault="000B23F7" w:rsidP="0093085D">
      <w:pPr>
        <w:spacing w:after="0" w:line="240" w:lineRule="auto"/>
        <w:rPr>
          <w:rFonts w:ascii="Times New Roman" w:eastAsia="Times New Roman" w:hAnsi="Times New Roman" w:cs="Times New Roman"/>
          <w:bCs/>
          <w:color w:val="000000"/>
          <w:sz w:val="20"/>
          <w:szCs w:val="20"/>
          <w:lang w:eastAsia="pl-PL"/>
        </w:rPr>
      </w:pPr>
      <w:r w:rsidRPr="0093085D">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B23F7" w:rsidRPr="0093085D" w:rsidRDefault="000B23F7" w:rsidP="0093085D">
      <w:pPr>
        <w:widowControl w:val="0"/>
        <w:spacing w:after="0" w:line="240" w:lineRule="auto"/>
        <w:rPr>
          <w:rFonts w:ascii="Times New Roman" w:eastAsia="Times New Roman" w:hAnsi="Times New Roman" w:cs="Times New Roman"/>
          <w:bCs/>
          <w:color w:val="000000"/>
          <w:sz w:val="20"/>
          <w:szCs w:val="20"/>
          <w:lang w:eastAsia="pl-PL"/>
        </w:rPr>
      </w:pPr>
      <w:r w:rsidRPr="0093085D">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93085D">
        <w:rPr>
          <w:rFonts w:ascii="Times New Roman" w:eastAsia="Times New Roman" w:hAnsi="Times New Roman" w:cs="Times New Roman"/>
          <w:bCs/>
          <w:color w:val="000000"/>
          <w:sz w:val="20"/>
          <w:szCs w:val="20"/>
          <w:highlight w:val="white"/>
          <w:lang w:eastAsia="pl-PL"/>
        </w:rPr>
        <w:t>ód ofert uznanych za ważne.</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p>
    <w:p w:rsidR="000B23F7" w:rsidRPr="0093085D" w:rsidRDefault="000B23F7" w:rsidP="0093085D">
      <w:pPr>
        <w:suppressAutoHyphens/>
        <w:spacing w:after="0" w:line="240" w:lineRule="auto"/>
        <w:ind w:left="709" w:right="-567" w:hanging="709"/>
        <w:rPr>
          <w:rFonts w:ascii="Times New Roman" w:eastAsia="Times New Roman" w:hAnsi="Times New Roman" w:cs="Times New Roman"/>
          <w:sz w:val="20"/>
          <w:szCs w:val="20"/>
          <w:lang w:eastAsia="ar-SA"/>
        </w:rPr>
      </w:pPr>
      <w:r w:rsidRPr="0093085D">
        <w:rPr>
          <w:rFonts w:ascii="Times New Roman" w:eastAsia="Times New Roman" w:hAnsi="Times New Roman" w:cs="Times New Roman"/>
          <w:b/>
          <w:bCs/>
          <w:sz w:val="20"/>
          <w:szCs w:val="20"/>
          <w:lang w:eastAsia="pl-PL"/>
        </w:rPr>
        <w:t>20</w:t>
      </w:r>
      <w:r w:rsidRPr="0093085D">
        <w:rPr>
          <w:rFonts w:ascii="Times New Roman" w:eastAsia="Times New Roman" w:hAnsi="Times New Roman" w:cs="Times New Roman"/>
          <w:b/>
          <w:bCs/>
          <w:sz w:val="20"/>
          <w:szCs w:val="20"/>
          <w:lang w:eastAsia="ar-SA"/>
        </w:rPr>
        <w:t>.</w:t>
      </w:r>
      <w:r w:rsidRPr="0093085D">
        <w:rPr>
          <w:rFonts w:ascii="Times New Roman" w:eastAsia="Times New Roman" w:hAnsi="Times New Roman" w:cs="Times New Roman"/>
          <w:b/>
          <w:bCs/>
          <w:sz w:val="20"/>
          <w:szCs w:val="20"/>
          <w:lang w:eastAsia="ar-SA"/>
        </w:rPr>
        <w:tab/>
      </w:r>
      <w:r w:rsidRPr="0093085D">
        <w:rPr>
          <w:rFonts w:ascii="Times New Roman" w:eastAsia="Times New Roman" w:hAnsi="Times New Roman" w:cs="Times New Roman"/>
          <w:b/>
          <w:bCs/>
          <w:sz w:val="20"/>
          <w:szCs w:val="20"/>
          <w:lang w:eastAsia="pl-PL"/>
        </w:rPr>
        <w:t>INFORMACJE O FORMALNOŚCIACH, JAKICH NALEŻY DOPEŁNIĆ PO WYBORZE OFERTY      W CELU ZAWARCIA UMOWY</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20.1.</w:t>
      </w:r>
      <w:r w:rsidRPr="0093085D">
        <w:rPr>
          <w:rFonts w:ascii="Times New Roman" w:eastAsia="Times New Roman" w:hAnsi="Times New Roman" w:cs="Times New Roman"/>
          <w:color w:val="000000"/>
          <w:sz w:val="20"/>
          <w:szCs w:val="20"/>
          <w:lang w:eastAsia="ar-SA"/>
        </w:rPr>
        <w:tab/>
      </w:r>
      <w:r w:rsidRPr="0093085D">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93085D">
        <w:rPr>
          <w:rFonts w:ascii="Times New Roman" w:eastAsia="Times New Roman" w:hAnsi="Times New Roman" w:cs="Times New Roman"/>
          <w:sz w:val="20"/>
          <w:szCs w:val="20"/>
          <w:lang w:eastAsia="pl-PL"/>
        </w:rPr>
        <w:br/>
        <w:t xml:space="preserve">do kontaktów z Zamawiającym oraz do wystawiania dokumentów związanych </w:t>
      </w:r>
      <w:r w:rsidRPr="0093085D">
        <w:rPr>
          <w:rFonts w:ascii="Times New Roman" w:eastAsia="Times New Roman" w:hAnsi="Times New Roman" w:cs="Times New Roman"/>
          <w:sz w:val="20"/>
          <w:szCs w:val="20"/>
          <w:lang w:eastAsia="pl-PL"/>
        </w:rPr>
        <w:br/>
        <w:t>z płatnościami.</w:t>
      </w:r>
    </w:p>
    <w:p w:rsidR="000B23F7" w:rsidRPr="0093085D" w:rsidRDefault="000B23F7" w:rsidP="0093085D">
      <w:pPr>
        <w:suppressAutoHyphens/>
        <w:spacing w:after="0" w:line="240" w:lineRule="auto"/>
        <w:ind w:left="709" w:hanging="709"/>
        <w:jc w:val="both"/>
        <w:rPr>
          <w:rFonts w:ascii="Times New Roman" w:eastAsia="Calibri" w:hAnsi="Times New Roman" w:cs="Times New Roman"/>
          <w:bCs/>
          <w:sz w:val="20"/>
          <w:szCs w:val="20"/>
          <w:lang w:eastAsia="pl-PL"/>
        </w:rPr>
      </w:pPr>
      <w:r w:rsidRPr="0093085D">
        <w:rPr>
          <w:rFonts w:ascii="Times New Roman" w:eastAsia="Times New Roman" w:hAnsi="Times New Roman" w:cs="Times New Roman"/>
          <w:color w:val="000000"/>
          <w:sz w:val="20"/>
          <w:szCs w:val="20"/>
          <w:lang w:eastAsia="ar-SA"/>
        </w:rPr>
        <w:t>20.</w:t>
      </w:r>
      <w:r w:rsidRPr="0093085D">
        <w:rPr>
          <w:rFonts w:ascii="Times New Roman" w:eastAsia="Times New Roman" w:hAnsi="Times New Roman" w:cs="Times New Roman"/>
          <w:sz w:val="20"/>
          <w:szCs w:val="20"/>
          <w:lang w:eastAsia="pl-PL"/>
        </w:rPr>
        <w:t>2.</w:t>
      </w:r>
      <w:r w:rsidRPr="0093085D">
        <w:rPr>
          <w:rFonts w:ascii="Times New Roman" w:eastAsia="Times New Roman" w:hAnsi="Times New Roman" w:cs="Times New Roman"/>
          <w:sz w:val="20"/>
          <w:szCs w:val="20"/>
          <w:lang w:eastAsia="pl-PL"/>
        </w:rPr>
        <w:tab/>
      </w:r>
      <w:r w:rsidRPr="0093085D">
        <w:rPr>
          <w:rFonts w:ascii="Times New Roman" w:eastAsia="Calibri" w:hAnsi="Times New Roman" w:cs="Times New Roman"/>
          <w:bCs/>
          <w:sz w:val="20"/>
          <w:szCs w:val="20"/>
          <w:lang w:eastAsia="pl-PL"/>
        </w:rPr>
        <w:t xml:space="preserve">Wykonawca </w:t>
      </w:r>
      <w:r w:rsidRPr="0093085D">
        <w:rPr>
          <w:rFonts w:ascii="Times New Roman" w:eastAsia="Times New Roman" w:hAnsi="Times New Roman" w:cs="Times New Roman"/>
          <w:sz w:val="20"/>
          <w:szCs w:val="20"/>
          <w:lang w:eastAsia="pl-PL"/>
        </w:rPr>
        <w:t>zobowiązany</w:t>
      </w:r>
      <w:r w:rsidRPr="0093085D">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p>
    <w:p w:rsidR="000B23F7" w:rsidRPr="0093085D" w:rsidRDefault="000B23F7" w:rsidP="0093085D">
      <w:pPr>
        <w:suppressAutoHyphens/>
        <w:spacing w:after="0" w:line="240" w:lineRule="auto"/>
        <w:ind w:left="709" w:right="-567" w:hanging="709"/>
        <w:rPr>
          <w:rFonts w:ascii="Times New Roman" w:eastAsia="Times New Roman" w:hAnsi="Times New Roman" w:cs="Times New Roman"/>
          <w:sz w:val="20"/>
          <w:szCs w:val="20"/>
          <w:lang w:eastAsia="ar-SA"/>
        </w:rPr>
      </w:pPr>
      <w:r w:rsidRPr="0093085D">
        <w:rPr>
          <w:rFonts w:ascii="Times New Roman" w:eastAsia="Times New Roman" w:hAnsi="Times New Roman" w:cs="Times New Roman"/>
          <w:b/>
          <w:bCs/>
          <w:sz w:val="20"/>
          <w:szCs w:val="20"/>
          <w:lang w:eastAsia="ar-SA"/>
        </w:rPr>
        <w:t>21.</w:t>
      </w:r>
      <w:r w:rsidRPr="0093085D">
        <w:rPr>
          <w:rFonts w:ascii="Times New Roman" w:eastAsia="Times New Roman" w:hAnsi="Times New Roman" w:cs="Times New Roman"/>
          <w:b/>
          <w:bCs/>
          <w:sz w:val="20"/>
          <w:szCs w:val="20"/>
          <w:lang w:eastAsia="ar-SA"/>
        </w:rPr>
        <w:tab/>
      </w:r>
      <w:r w:rsidRPr="0093085D">
        <w:rPr>
          <w:rFonts w:ascii="Times New Roman" w:eastAsia="Times New Roman" w:hAnsi="Times New Roman" w:cs="Times New Roman"/>
          <w:b/>
          <w:bCs/>
          <w:sz w:val="20"/>
          <w:szCs w:val="20"/>
          <w:lang w:eastAsia="pl-PL"/>
        </w:rPr>
        <w:t>ZABEZPIECZENIE NALEŻYTEGO WYKONANIA UMOWY</w:t>
      </w:r>
    </w:p>
    <w:p w:rsidR="000B23F7" w:rsidRPr="0093085D" w:rsidRDefault="000B23F7" w:rsidP="0093085D">
      <w:pPr>
        <w:suppressAutoHyphens/>
        <w:spacing w:after="0" w:line="240" w:lineRule="auto"/>
        <w:ind w:left="709" w:hanging="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color w:val="000000"/>
          <w:sz w:val="20"/>
          <w:szCs w:val="20"/>
          <w:lang w:eastAsia="ar-SA"/>
        </w:rPr>
        <w:t>21.1.</w:t>
      </w:r>
      <w:r w:rsidRPr="0093085D">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0B23F7" w:rsidRPr="0093085D" w:rsidRDefault="000B23F7" w:rsidP="0093085D">
      <w:pPr>
        <w:spacing w:after="0" w:line="240" w:lineRule="auto"/>
        <w:jc w:val="both"/>
        <w:rPr>
          <w:rFonts w:ascii="Times New Roman" w:eastAsia="Times New Roman" w:hAnsi="Times New Roman" w:cs="Times New Roman"/>
          <w:b/>
          <w:bCs/>
          <w:sz w:val="20"/>
          <w:szCs w:val="20"/>
          <w:lang w:eastAsia="pl-PL"/>
        </w:rPr>
      </w:pPr>
    </w:p>
    <w:p w:rsidR="000B23F7" w:rsidRPr="0093085D" w:rsidRDefault="000B23F7" w:rsidP="0093085D">
      <w:pPr>
        <w:suppressAutoHyphens/>
        <w:spacing w:after="0" w:line="240" w:lineRule="auto"/>
        <w:ind w:left="709" w:right="-567" w:hanging="709"/>
        <w:rPr>
          <w:rFonts w:ascii="Times New Roman" w:eastAsia="Times New Roman" w:hAnsi="Times New Roman" w:cs="Times New Roman"/>
          <w:sz w:val="20"/>
          <w:szCs w:val="20"/>
          <w:lang w:eastAsia="ar-SA"/>
        </w:rPr>
      </w:pPr>
      <w:r w:rsidRPr="0093085D">
        <w:rPr>
          <w:rFonts w:ascii="Times New Roman" w:eastAsia="Times New Roman" w:hAnsi="Times New Roman" w:cs="Times New Roman"/>
          <w:b/>
          <w:bCs/>
          <w:sz w:val="20"/>
          <w:szCs w:val="20"/>
          <w:lang w:eastAsia="ar-SA"/>
        </w:rPr>
        <w:t>22.</w:t>
      </w:r>
      <w:r w:rsidRPr="0093085D">
        <w:rPr>
          <w:rFonts w:ascii="Times New Roman" w:eastAsia="Times New Roman" w:hAnsi="Times New Roman" w:cs="Times New Roman"/>
          <w:b/>
          <w:bCs/>
          <w:sz w:val="20"/>
          <w:szCs w:val="20"/>
          <w:lang w:eastAsia="ar-SA"/>
        </w:rPr>
        <w:tab/>
      </w:r>
      <w:r w:rsidRPr="0093085D">
        <w:rPr>
          <w:rFonts w:ascii="Times New Roman" w:eastAsia="Times New Roman" w:hAnsi="Times New Roman" w:cs="Times New Roman"/>
          <w:b/>
          <w:bCs/>
          <w:sz w:val="20"/>
          <w:szCs w:val="20"/>
          <w:lang w:eastAsia="pl-PL"/>
        </w:rPr>
        <w:t>POUCZENIE O ŚRODKACH OCHRONY PRAWNEJ</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22.2. </w:t>
      </w:r>
      <w:r w:rsidRPr="0093085D">
        <w:rPr>
          <w:rFonts w:ascii="Times New Roman" w:eastAsia="Times New Roman" w:hAnsi="Times New Roman" w:cs="Times New Roman"/>
          <w:sz w:val="20"/>
          <w:szCs w:val="20"/>
          <w:lang w:eastAsia="pl-PL"/>
        </w:rPr>
        <w:tab/>
        <w:t>Odwołanie przysługuje wyłącznie od niezgodnej z przepisami ustawy Pzp czynności Zamawiającego podjętej w postępowaniu o udzielenie zamówienia lub zaniechania czynności, do której Zamawiający jest zobowiązany na podstawie ustawy Pzp.</w:t>
      </w:r>
    </w:p>
    <w:p w:rsidR="000B23F7" w:rsidRPr="0093085D" w:rsidRDefault="000B23F7" w:rsidP="0093085D">
      <w:pPr>
        <w:spacing w:after="0" w:line="240" w:lineRule="auto"/>
        <w:ind w:left="720" w:hanging="720"/>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22.3.</w:t>
      </w:r>
      <w:r w:rsidRPr="0093085D">
        <w:rPr>
          <w:rFonts w:ascii="Times New Roman" w:eastAsia="Times New Roman" w:hAnsi="Times New Roman" w:cs="Times New Roman"/>
          <w:sz w:val="20"/>
          <w:szCs w:val="20"/>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22.4.</w:t>
      </w:r>
      <w:r w:rsidRPr="0093085D">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B23F7" w:rsidRPr="0093085D" w:rsidRDefault="000B23F7" w:rsidP="0093085D">
      <w:pPr>
        <w:spacing w:after="0" w:line="240" w:lineRule="auto"/>
        <w:ind w:left="720" w:hanging="12"/>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22.5.</w:t>
      </w:r>
      <w:r w:rsidRPr="0093085D">
        <w:rPr>
          <w:rFonts w:ascii="Times New Roman" w:eastAsia="Times New Roman" w:hAnsi="Times New Roman" w:cs="Times New Roman"/>
          <w:sz w:val="20"/>
          <w:szCs w:val="20"/>
          <w:lang w:eastAsia="pl-PL"/>
        </w:rPr>
        <w:tab/>
        <w:t>Terminy wniesienia odwołania:</w:t>
      </w:r>
    </w:p>
    <w:p w:rsidR="000B23F7" w:rsidRPr="0093085D" w:rsidRDefault="000B23F7" w:rsidP="0093085D">
      <w:pPr>
        <w:spacing w:after="0" w:line="240" w:lineRule="auto"/>
        <w:ind w:left="720" w:hanging="720"/>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lastRenderedPageBreak/>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0B23F7" w:rsidRPr="0093085D" w:rsidRDefault="000B23F7" w:rsidP="0093085D">
      <w:pPr>
        <w:spacing w:after="0" w:line="240" w:lineRule="auto"/>
        <w:ind w:left="993" w:hanging="29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w:t>
      </w:r>
      <w:r w:rsidRPr="0093085D">
        <w:rPr>
          <w:rFonts w:ascii="Times New Roman" w:eastAsia="Times New Roman" w:hAnsi="Times New Roman" w:cs="Times New Roman"/>
          <w:sz w:val="20"/>
          <w:szCs w:val="20"/>
          <w:lang w:eastAsia="pl-PL"/>
        </w:rPr>
        <w:tab/>
        <w:t xml:space="preserve">15 dni od dnia zamieszczenia w Biuletynie Zamówień Publicznych ogłoszenia </w:t>
      </w:r>
      <w:r w:rsidRPr="0093085D">
        <w:rPr>
          <w:rFonts w:ascii="Times New Roman" w:eastAsia="Times New Roman" w:hAnsi="Times New Roman" w:cs="Times New Roman"/>
          <w:sz w:val="20"/>
          <w:szCs w:val="20"/>
          <w:lang w:eastAsia="pl-PL"/>
        </w:rPr>
        <w:br/>
        <w:t>o udzieleniu zamówienia;</w:t>
      </w:r>
    </w:p>
    <w:p w:rsidR="000B23F7" w:rsidRPr="0093085D" w:rsidRDefault="000B23F7" w:rsidP="0093085D">
      <w:pPr>
        <w:spacing w:after="0" w:line="240" w:lineRule="auto"/>
        <w:ind w:left="993" w:hanging="295"/>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w:t>
      </w:r>
      <w:r w:rsidRPr="0093085D">
        <w:rPr>
          <w:rFonts w:ascii="Times New Roman" w:eastAsia="Times New Roman" w:hAnsi="Times New Roman" w:cs="Times New Roman"/>
          <w:sz w:val="20"/>
          <w:szCs w:val="20"/>
          <w:lang w:eastAsia="pl-PL"/>
        </w:rPr>
        <w:tab/>
        <w:t xml:space="preserve">1 miesiąca od dnia zawarcia umowy, jeżeli Zamawiający nie opublikował </w:t>
      </w:r>
      <w:r w:rsidRPr="0093085D">
        <w:rPr>
          <w:rFonts w:ascii="Times New Roman" w:eastAsia="Times New Roman" w:hAnsi="Times New Roman" w:cs="Times New Roman"/>
          <w:sz w:val="20"/>
          <w:szCs w:val="20"/>
          <w:lang w:eastAsia="pl-PL"/>
        </w:rPr>
        <w:br/>
        <w:t>w Biuletynie Zamówień Publicznych ogłoszenia o udzieleniu zamówienia.</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22.6.</w:t>
      </w:r>
      <w:r w:rsidRPr="0093085D">
        <w:rPr>
          <w:rFonts w:ascii="Times New Roman" w:eastAsia="Times New Roman" w:hAnsi="Times New Roman" w:cs="Times New Roman"/>
          <w:sz w:val="20"/>
          <w:szCs w:val="20"/>
          <w:lang w:eastAsia="pl-PL"/>
        </w:rPr>
        <w:tab/>
        <w:t>Szczegółowe zasady postępowania po wniesieniu odwołania, określają stosowne przepisy Działu VI ustawy Pzp.</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22.7.</w:t>
      </w:r>
      <w:r w:rsidRPr="0093085D">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0B23F7" w:rsidRPr="0093085D" w:rsidRDefault="000B23F7" w:rsidP="0093085D">
      <w:pPr>
        <w:spacing w:after="0" w:line="240" w:lineRule="auto"/>
        <w:ind w:left="720" w:hanging="72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22.8.</w:t>
      </w:r>
      <w:r w:rsidRPr="0093085D">
        <w:rPr>
          <w:rFonts w:ascii="Times New Roman" w:eastAsia="Times New Roman" w:hAnsi="Times New Roman" w:cs="Times New Roman"/>
          <w:sz w:val="20"/>
          <w:szCs w:val="20"/>
          <w:lang w:eastAsia="pl-PL"/>
        </w:rPr>
        <w:tab/>
        <w:t xml:space="preserve">Skargę wnosi się do sądu okręgowego właściwego dla siedziby Zamawiającego, </w:t>
      </w:r>
      <w:r w:rsidRPr="0093085D">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0B23F7" w:rsidRPr="0093085D" w:rsidRDefault="000B23F7" w:rsidP="0093085D">
      <w:pPr>
        <w:spacing w:after="0" w:line="240" w:lineRule="auto"/>
        <w:jc w:val="center"/>
        <w:outlineLvl w:val="5"/>
        <w:rPr>
          <w:rFonts w:ascii="Times New Roman" w:eastAsia="Times New Roman" w:hAnsi="Times New Roman" w:cs="Times New Roman"/>
          <w:b/>
          <w:bCs/>
          <w:sz w:val="20"/>
          <w:szCs w:val="20"/>
          <w:lang w:eastAsia="pl-PL"/>
        </w:rPr>
      </w:pPr>
    </w:p>
    <w:p w:rsidR="000B23F7" w:rsidRPr="0093085D" w:rsidRDefault="000B23F7" w:rsidP="0093085D">
      <w:pPr>
        <w:widowControl w:val="0"/>
        <w:spacing w:after="0" w:line="240" w:lineRule="auto"/>
        <w:ind w:right="170"/>
        <w:rPr>
          <w:rFonts w:ascii="Times New Roman" w:eastAsiaTheme="minorEastAsia" w:hAnsi="Times New Roman" w:cs="Times New Roman"/>
          <w:b/>
          <w:sz w:val="20"/>
          <w:szCs w:val="20"/>
          <w:lang w:eastAsia="pl-PL"/>
        </w:rPr>
      </w:pPr>
      <w:r w:rsidRPr="0093085D">
        <w:rPr>
          <w:rFonts w:ascii="Times New Roman" w:eastAsia="Times New Roman" w:hAnsi="Times New Roman" w:cs="Times New Roman"/>
          <w:b/>
          <w:sz w:val="20"/>
          <w:szCs w:val="20"/>
          <w:lang w:eastAsia="pl-PL"/>
        </w:rPr>
        <w:t>XX. Ochrona danych osobowych</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3"/>
          <w:sz w:val="20"/>
          <w:szCs w:val="20"/>
          <w:lang w:eastAsia="pl-PL"/>
        </w:rPr>
        <w:t>Zgodnie z art. 13 ust. 1 i 2 rozporz</w:t>
      </w:r>
      <w:r w:rsidRPr="0093085D">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93085D">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93085D">
        <w:rPr>
          <w:rFonts w:ascii="Times New Roman" w:eastAsia="Times New Roman" w:hAnsi="Times New Roman" w:cs="Times New Roman"/>
          <w:sz w:val="20"/>
          <w:szCs w:val="20"/>
          <w:lang w:eastAsia="pl-PL"/>
        </w:rPr>
        <w:t>04.05.2016, str. 1), dalej „RODO", informuję, że:</w:t>
      </w:r>
    </w:p>
    <w:p w:rsidR="000B23F7" w:rsidRPr="0093085D" w:rsidRDefault="000B23F7" w:rsidP="0093085D">
      <w:pPr>
        <w:widowControl w:val="0"/>
        <w:spacing w:after="0" w:line="240" w:lineRule="auto"/>
        <w:ind w:right="170"/>
        <w:rPr>
          <w:rFonts w:ascii="Times New Roman" w:hAnsi="Times New Roman" w:cs="Times New Roman"/>
          <w:sz w:val="20"/>
          <w:szCs w:val="20"/>
        </w:rPr>
      </w:pPr>
      <w:r w:rsidRPr="0093085D">
        <w:rPr>
          <w:rFonts w:ascii="Times New Roman" w:eastAsiaTheme="minorEastAsia" w:hAnsi="Times New Roman" w:cs="Times New Roman"/>
          <w:sz w:val="20"/>
          <w:szCs w:val="20"/>
          <w:lang w:eastAsia="pl-PL"/>
        </w:rPr>
        <w:t>-administratorem Pani/Pana danych osobowych jest W</w:t>
      </w:r>
      <w:r w:rsidRPr="0093085D">
        <w:rPr>
          <w:rFonts w:ascii="Times New Roman" w:eastAsia="Times New Roman" w:hAnsi="Times New Roman" w:cs="Times New Roman"/>
          <w:sz w:val="20"/>
          <w:szCs w:val="20"/>
          <w:lang w:eastAsia="pl-PL"/>
        </w:rPr>
        <w:t xml:space="preserve">ójt Gminy w Magnuszew, ul. Saperów 24, 26-910 Magnuszew, tel.48 621 70 02, </w:t>
      </w:r>
      <w:hyperlink r:id="rId10">
        <w:r w:rsidRPr="0093085D">
          <w:rPr>
            <w:rFonts w:ascii="Times New Roman" w:hAnsi="Times New Roman" w:cs="Times New Roman"/>
            <w:color w:val="0563C1" w:themeColor="hyperlink"/>
            <w:spacing w:val="-4"/>
            <w:sz w:val="20"/>
            <w:szCs w:val="20"/>
            <w:u w:val="single"/>
            <w:lang w:val="en-US"/>
          </w:rPr>
          <w:t>gmina@magnuszew.pl</w:t>
        </w:r>
      </w:hyperlink>
    </w:p>
    <w:p w:rsidR="000B23F7" w:rsidRPr="0093085D" w:rsidRDefault="000B23F7" w:rsidP="0093085D">
      <w:pPr>
        <w:widowControl w:val="0"/>
        <w:spacing w:after="0" w:line="240" w:lineRule="auto"/>
        <w:ind w:right="170"/>
        <w:rPr>
          <w:rFonts w:ascii="Times New Roman" w:hAnsi="Times New Roman" w:cs="Times New Roman"/>
          <w:sz w:val="20"/>
          <w:szCs w:val="20"/>
        </w:rPr>
      </w:pPr>
      <w:r w:rsidRPr="0093085D">
        <w:rPr>
          <w:rFonts w:ascii="Times New Roman" w:eastAsiaTheme="minorEastAsia" w:hAnsi="Times New Roman" w:cs="Times New Roman"/>
          <w:sz w:val="20"/>
          <w:szCs w:val="20"/>
          <w:lang w:eastAsia="pl-PL"/>
        </w:rPr>
        <w:t>-inspektorem ochrony danych osobowych w Urz</w:t>
      </w:r>
      <w:r w:rsidRPr="0093085D">
        <w:rPr>
          <w:rFonts w:ascii="Times New Roman" w:eastAsia="Times New Roman" w:hAnsi="Times New Roman" w:cs="Times New Roman"/>
          <w:sz w:val="20"/>
          <w:szCs w:val="20"/>
          <w:lang w:eastAsia="pl-PL"/>
        </w:rPr>
        <w:t xml:space="preserve">ędzie Gminy w Magnuszewie  jest Pan </w:t>
      </w:r>
      <w:r w:rsidRPr="0093085D">
        <w:rPr>
          <w:rFonts w:ascii="Times New Roman" w:eastAsia="Times New Roman" w:hAnsi="Times New Roman" w:cs="Times New Roman"/>
          <w:spacing w:val="-2"/>
          <w:sz w:val="20"/>
          <w:szCs w:val="20"/>
          <w:lang w:eastAsia="pl-PL"/>
        </w:rPr>
        <w:t xml:space="preserve">Wachnik Wojciech kontakt: </w:t>
      </w:r>
      <w:hyperlink r:id="rId11">
        <w:r w:rsidRPr="0093085D">
          <w:rPr>
            <w:rFonts w:ascii="Times New Roman" w:hAnsi="Times New Roman" w:cs="Times New Roman"/>
            <w:color w:val="0563C1" w:themeColor="hyperlink"/>
            <w:spacing w:val="-2"/>
            <w:sz w:val="20"/>
            <w:szCs w:val="20"/>
            <w:u w:val="single"/>
            <w:lang w:val="en-US"/>
          </w:rPr>
          <w:t>iod@magnuszew.pl</w:t>
        </w:r>
      </w:hyperlink>
      <w:r w:rsidRPr="0093085D">
        <w:rPr>
          <w:rFonts w:ascii="Times New Roman" w:eastAsia="Times New Roman" w:hAnsi="Times New Roman" w:cs="Times New Roman"/>
          <w:spacing w:val="-2"/>
          <w:sz w:val="20"/>
          <w:szCs w:val="20"/>
          <w:lang w:val="en-US" w:eastAsia="pl-PL"/>
        </w:rPr>
        <w:t xml:space="preserve">, </w:t>
      </w:r>
      <w:r w:rsidRPr="0093085D">
        <w:rPr>
          <w:rFonts w:ascii="Times New Roman" w:eastAsia="Times New Roman" w:hAnsi="Times New Roman" w:cs="Times New Roman"/>
          <w:spacing w:val="-2"/>
          <w:sz w:val="20"/>
          <w:szCs w:val="20"/>
          <w:lang w:eastAsia="pl-PL"/>
        </w:rPr>
        <w:t>tel. 51015608.</w:t>
      </w:r>
    </w:p>
    <w:p w:rsidR="000B23F7" w:rsidRPr="0093085D" w:rsidRDefault="000B23F7" w:rsidP="0093085D">
      <w:pPr>
        <w:spacing w:line="240" w:lineRule="auto"/>
        <w:rPr>
          <w:rFonts w:ascii="Times New Roman" w:hAnsi="Times New Roman" w:cs="Times New Roman"/>
          <w:sz w:val="20"/>
          <w:szCs w:val="20"/>
        </w:rPr>
      </w:pPr>
      <w:r w:rsidRPr="0093085D">
        <w:rPr>
          <w:rFonts w:ascii="Times New Roman" w:eastAsiaTheme="minorEastAsia" w:hAnsi="Times New Roman" w:cs="Times New Roman"/>
          <w:spacing w:val="-3"/>
          <w:sz w:val="20"/>
          <w:szCs w:val="20"/>
          <w:lang w:eastAsia="pl-PL"/>
        </w:rPr>
        <w:t>-Pani/Pana dane osobowe przetwarzane b</w:t>
      </w:r>
      <w:r w:rsidRPr="0093085D">
        <w:rPr>
          <w:rFonts w:ascii="Times New Roman" w:eastAsia="Times New Roman" w:hAnsi="Times New Roman" w:cs="Times New Roman"/>
          <w:spacing w:val="-3"/>
          <w:sz w:val="20"/>
          <w:szCs w:val="20"/>
          <w:lang w:eastAsia="pl-PL"/>
        </w:rPr>
        <w:t xml:space="preserve">ędą na podstawie art. 6 ust. 1 lit. c RODO w celu </w:t>
      </w:r>
      <w:r w:rsidRPr="0093085D">
        <w:rPr>
          <w:rFonts w:ascii="Times New Roman" w:eastAsia="Times New Roman" w:hAnsi="Times New Roman" w:cs="Times New Roman"/>
          <w:sz w:val="20"/>
          <w:szCs w:val="20"/>
          <w:lang w:eastAsia="pl-PL"/>
        </w:rPr>
        <w:t xml:space="preserve">związanym z postępowaniem o udzielenie zamówienia publicznego </w:t>
      </w:r>
      <w:r w:rsidRPr="0093085D">
        <w:rPr>
          <w:rFonts w:ascii="Times New Roman" w:eastAsia="Times New Roman" w:hAnsi="Times New Roman" w:cs="Times New Roman"/>
          <w:b/>
          <w:sz w:val="20"/>
          <w:szCs w:val="20"/>
          <w:lang w:eastAsia="pl-PL"/>
        </w:rPr>
        <w:t>ZP.271.</w:t>
      </w:r>
      <w:r w:rsidR="002C7F5D" w:rsidRPr="0093085D">
        <w:rPr>
          <w:rFonts w:ascii="Times New Roman" w:eastAsia="Times New Roman" w:hAnsi="Times New Roman" w:cs="Times New Roman"/>
          <w:b/>
          <w:sz w:val="20"/>
          <w:szCs w:val="20"/>
          <w:lang w:eastAsia="pl-PL"/>
        </w:rPr>
        <w:t>6</w:t>
      </w:r>
      <w:r w:rsidRPr="0093085D">
        <w:rPr>
          <w:rFonts w:ascii="Times New Roman" w:eastAsia="Times New Roman" w:hAnsi="Times New Roman" w:cs="Times New Roman"/>
          <w:b/>
          <w:sz w:val="20"/>
          <w:szCs w:val="20"/>
          <w:lang w:eastAsia="pl-PL"/>
        </w:rPr>
        <w:t xml:space="preserve">.2020 </w:t>
      </w:r>
      <w:r w:rsidRPr="0093085D">
        <w:rPr>
          <w:rFonts w:ascii="Times New Roman" w:eastAsia="Times New Roman" w:hAnsi="Times New Roman" w:cs="Times New Roman"/>
          <w:b/>
          <w:color w:val="000000"/>
          <w:sz w:val="20"/>
          <w:szCs w:val="20"/>
          <w:lang w:eastAsia="pl-PL"/>
        </w:rPr>
        <w:t xml:space="preserve">Dostawa </w:t>
      </w:r>
      <w:r w:rsidR="002C7F5D" w:rsidRPr="0093085D">
        <w:rPr>
          <w:rFonts w:ascii="Times New Roman" w:eastAsia="Times New Roman" w:hAnsi="Times New Roman" w:cs="Times New Roman"/>
          <w:b/>
          <w:color w:val="000000"/>
          <w:sz w:val="20"/>
          <w:szCs w:val="20"/>
          <w:lang w:eastAsia="pl-PL"/>
        </w:rPr>
        <w:t>i montaż słupów wraz z lampami solarnymi</w:t>
      </w:r>
      <w:r w:rsidRPr="0093085D">
        <w:rPr>
          <w:rFonts w:ascii="Times New Roman" w:eastAsia="Times New Roman" w:hAnsi="Times New Roman" w:cs="Times New Roman"/>
          <w:b/>
          <w:sz w:val="20"/>
          <w:szCs w:val="20"/>
          <w:lang w:eastAsia="pl-PL"/>
        </w:rPr>
        <w:t xml:space="preserve">, </w:t>
      </w:r>
      <w:r w:rsidRPr="0093085D">
        <w:rPr>
          <w:rFonts w:ascii="Times New Roman" w:eastAsia="Times New Roman" w:hAnsi="Times New Roman" w:cs="Times New Roman"/>
          <w:sz w:val="20"/>
          <w:szCs w:val="20"/>
          <w:lang w:eastAsia="pl-PL"/>
        </w:rPr>
        <w:t>przez Gminę Magnuszew powadzonym w trybie przetargu niegranicznego.</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3"/>
          <w:sz w:val="20"/>
          <w:szCs w:val="20"/>
          <w:lang w:eastAsia="pl-PL"/>
        </w:rPr>
        <w:t>-odbiorcami Pani/Pana danych osobowych b</w:t>
      </w:r>
      <w:r w:rsidRPr="0093085D">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93085D">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93085D">
        <w:rPr>
          <w:rFonts w:ascii="Times New Roman" w:eastAsia="Times New Roman" w:hAnsi="Times New Roman" w:cs="Times New Roman"/>
          <w:sz w:val="20"/>
          <w:szCs w:val="20"/>
          <w:lang w:eastAsia="pl-PL"/>
        </w:rPr>
        <w:t>1579 i 2018), dalej „ustawa Pzp";</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z w:val="20"/>
          <w:szCs w:val="20"/>
          <w:lang w:eastAsia="pl-PL"/>
        </w:rPr>
        <w:t>-Pani/Pana dane osobowe b</w:t>
      </w:r>
      <w:r w:rsidRPr="0093085D">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93085D">
        <w:rPr>
          <w:rFonts w:ascii="Times New Roman" w:eastAsia="Times New Roman" w:hAnsi="Times New Roman" w:cs="Times New Roman"/>
          <w:spacing w:val="-3"/>
          <w:sz w:val="20"/>
          <w:szCs w:val="20"/>
          <w:lang w:eastAsia="pl-PL"/>
        </w:rPr>
        <w:t>umowy przekracza 4 lata, okres przechowywania obejmuje cały czas trwania umowy;</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3"/>
          <w:sz w:val="20"/>
          <w:szCs w:val="20"/>
          <w:lang w:eastAsia="pl-PL"/>
        </w:rPr>
        <w:t>-obowi</w:t>
      </w:r>
      <w:r w:rsidRPr="0093085D">
        <w:rPr>
          <w:rFonts w:ascii="Times New Roman" w:eastAsia="Times New Roman" w:hAnsi="Times New Roman" w:cs="Times New Roman"/>
          <w:spacing w:val="-3"/>
          <w:sz w:val="20"/>
          <w:szCs w:val="20"/>
          <w:lang w:eastAsia="pl-PL"/>
        </w:rPr>
        <w:t xml:space="preserve">ązek podania przez Panią/Pana danych osobowych bezpośrednio Pani/Pana </w:t>
      </w:r>
      <w:r w:rsidRPr="0093085D">
        <w:rPr>
          <w:rFonts w:ascii="Times New Roman" w:eastAsia="Times New Roman" w:hAnsi="Times New Roman" w:cs="Times New Roman"/>
          <w:sz w:val="20"/>
          <w:szCs w:val="20"/>
          <w:lang w:eastAsia="pl-PL"/>
        </w:rPr>
        <w:t xml:space="preserve">dotyczących jest wymogiem ustawowym określonym w przepisach ustawy Pzp, związanym z </w:t>
      </w:r>
      <w:r w:rsidRPr="0093085D">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93085D">
        <w:rPr>
          <w:rFonts w:ascii="Times New Roman" w:eastAsia="Times New Roman" w:hAnsi="Times New Roman" w:cs="Times New Roman"/>
          <w:sz w:val="20"/>
          <w:szCs w:val="20"/>
          <w:lang w:eastAsia="pl-PL"/>
        </w:rPr>
        <w:t>określonych danych wynikają z ustawy Pzp;</w:t>
      </w:r>
    </w:p>
    <w:p w:rsidR="000B23F7" w:rsidRPr="0093085D" w:rsidRDefault="000B23F7" w:rsidP="0093085D">
      <w:pPr>
        <w:widowControl w:val="0"/>
        <w:spacing w:after="0" w:line="240" w:lineRule="auto"/>
        <w:ind w:right="170"/>
        <w:rPr>
          <w:rFonts w:ascii="Times New Roman" w:eastAsia="Times New Roman" w:hAnsi="Times New Roman" w:cs="Times New Roman"/>
          <w:sz w:val="20"/>
          <w:szCs w:val="20"/>
          <w:lang w:eastAsia="pl-PL"/>
        </w:rPr>
      </w:pPr>
      <w:r w:rsidRPr="0093085D">
        <w:rPr>
          <w:rFonts w:ascii="Times New Roman" w:eastAsiaTheme="minorEastAsia" w:hAnsi="Times New Roman" w:cs="Times New Roman"/>
          <w:sz w:val="20"/>
          <w:szCs w:val="20"/>
          <w:lang w:eastAsia="pl-PL"/>
        </w:rPr>
        <w:t>-w odniesieniu do Pani/Pana danych osobowych decyzje nie b</w:t>
      </w:r>
      <w:r w:rsidRPr="0093085D">
        <w:rPr>
          <w:rFonts w:ascii="Times New Roman" w:eastAsia="Times New Roman" w:hAnsi="Times New Roman" w:cs="Times New Roman"/>
          <w:sz w:val="20"/>
          <w:szCs w:val="20"/>
          <w:lang w:eastAsia="pl-PL"/>
        </w:rPr>
        <w:t xml:space="preserve">ędą podejmowane w sposób zautomatyzowany, stosowanie do art. 22 RODO; </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Posiada Pan/i </w:t>
      </w:r>
      <w:r w:rsidRPr="0093085D">
        <w:rPr>
          <w:rFonts w:ascii="Times New Roman" w:eastAsiaTheme="minorEastAsia" w:hAnsi="Times New Roman" w:cs="Times New Roman"/>
          <w:spacing w:val="-2"/>
          <w:sz w:val="20"/>
          <w:szCs w:val="20"/>
          <w:lang w:eastAsia="pl-PL"/>
        </w:rPr>
        <w:t>-na podstawie art. 15 RODO prawo dost</w:t>
      </w:r>
      <w:r w:rsidRPr="0093085D">
        <w:rPr>
          <w:rFonts w:ascii="Times New Roman" w:eastAsia="Times New Roman" w:hAnsi="Times New Roman" w:cs="Times New Roman"/>
          <w:spacing w:val="-2"/>
          <w:sz w:val="20"/>
          <w:szCs w:val="20"/>
          <w:lang w:eastAsia="pl-PL"/>
        </w:rPr>
        <w:t>ępu do danych osobowych Pan</w:t>
      </w:r>
      <w:r w:rsidRPr="0093085D">
        <w:rPr>
          <w:rFonts w:ascii="Times New Roman" w:eastAsiaTheme="minorEastAsia" w:hAnsi="Times New Roman" w:cs="Times New Roman"/>
          <w:sz w:val="20"/>
          <w:szCs w:val="20"/>
          <w:lang w:eastAsia="pl-PL"/>
        </w:rPr>
        <w:t>i/Pana dotycz</w:t>
      </w:r>
      <w:r w:rsidRPr="0093085D">
        <w:rPr>
          <w:rFonts w:ascii="Times New Roman" w:eastAsia="Times New Roman" w:hAnsi="Times New Roman" w:cs="Times New Roman"/>
          <w:sz w:val="20"/>
          <w:szCs w:val="20"/>
          <w:lang w:eastAsia="pl-PL"/>
        </w:rPr>
        <w:t>ących;</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-na podstawie art. 18 RODO prawo </w:t>
      </w:r>
      <w:r w:rsidRPr="0093085D">
        <w:rPr>
          <w:rFonts w:ascii="Times New Roman" w:eastAsia="Times New Roman" w:hAnsi="Times New Roman" w:cs="Times New Roman"/>
          <w:spacing w:val="-2"/>
          <w:sz w:val="20"/>
          <w:szCs w:val="20"/>
          <w:lang w:eastAsia="pl-PL"/>
        </w:rPr>
        <w:t xml:space="preserve">żądania od administratora ograniczenia przetwarzania </w:t>
      </w:r>
      <w:r w:rsidRPr="0093085D">
        <w:rPr>
          <w:rFonts w:ascii="Times New Roman" w:eastAsiaTheme="minorEastAsia" w:hAnsi="Times New Roman" w:cs="Times New Roman"/>
          <w:sz w:val="20"/>
          <w:szCs w:val="20"/>
          <w:lang w:eastAsia="pl-PL"/>
        </w:rPr>
        <w:t>danych osobowych z zastrze</w:t>
      </w:r>
      <w:r w:rsidRPr="0093085D">
        <w:rPr>
          <w:rFonts w:ascii="Times New Roman" w:eastAsia="Times New Roman" w:hAnsi="Times New Roman" w:cs="Times New Roman"/>
          <w:sz w:val="20"/>
          <w:szCs w:val="20"/>
          <w:lang w:eastAsia="pl-PL"/>
        </w:rPr>
        <w:t>żeniem przypadków, o których mowa w art. 18 ust. 2 RODO ***;</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-prawo do wniesienia skargi do Prezesa Urz</w:t>
      </w:r>
      <w:r w:rsidRPr="0093085D">
        <w:rPr>
          <w:rFonts w:ascii="Times New Roman" w:eastAsia="Times New Roman" w:hAnsi="Times New Roman" w:cs="Times New Roman"/>
          <w:spacing w:val="-2"/>
          <w:sz w:val="20"/>
          <w:szCs w:val="20"/>
          <w:lang w:eastAsia="pl-PL"/>
        </w:rPr>
        <w:t>ędu Ochrony Danych Osobowych, gdy uzna</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Pani/Pan, </w:t>
      </w:r>
      <w:r w:rsidRPr="0093085D">
        <w:rPr>
          <w:rFonts w:ascii="Times New Roman" w:eastAsia="Times New Roman" w:hAnsi="Times New Roman" w:cs="Times New Roman"/>
          <w:spacing w:val="-2"/>
          <w:sz w:val="20"/>
          <w:szCs w:val="20"/>
          <w:lang w:eastAsia="pl-PL"/>
        </w:rPr>
        <w:t xml:space="preserve">że przetwarzanie danych osobowych Pani/Pana dotyczących narusza przepisy </w:t>
      </w:r>
      <w:r w:rsidRPr="0093085D">
        <w:rPr>
          <w:rFonts w:ascii="Times New Roman" w:eastAsiaTheme="minorEastAsia" w:hAnsi="Times New Roman" w:cs="Times New Roman"/>
          <w:spacing w:val="-11"/>
          <w:sz w:val="20"/>
          <w:szCs w:val="20"/>
          <w:lang w:eastAsia="pl-PL"/>
        </w:rPr>
        <w:t xml:space="preserve"> RODO;</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3"/>
          <w:sz w:val="20"/>
          <w:szCs w:val="20"/>
          <w:lang w:eastAsia="pl-PL"/>
        </w:rPr>
        <w:t xml:space="preserve">          -nie przys</w:t>
      </w:r>
      <w:r w:rsidRPr="0093085D">
        <w:rPr>
          <w:rFonts w:ascii="Times New Roman" w:eastAsia="Times New Roman" w:hAnsi="Times New Roman" w:cs="Times New Roman"/>
          <w:spacing w:val="-3"/>
          <w:sz w:val="20"/>
          <w:szCs w:val="20"/>
          <w:lang w:eastAsia="pl-PL"/>
        </w:rPr>
        <w:t>ługuje Pani/Panu:</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-w zwi</w:t>
      </w:r>
      <w:r w:rsidRPr="0093085D">
        <w:rPr>
          <w:rFonts w:ascii="Times New Roman" w:eastAsia="Times New Roman" w:hAnsi="Times New Roman" w:cs="Times New Roman"/>
          <w:spacing w:val="-2"/>
          <w:sz w:val="20"/>
          <w:szCs w:val="20"/>
          <w:lang w:eastAsia="pl-PL"/>
        </w:rPr>
        <w:t>ązku z art. 17 ust. 3 lit. b, d lub e RODO prawo do usunięcia danych osobowych;</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-prawo do przenoszenia danych osobowych, o kt</w:t>
      </w:r>
      <w:r w:rsidRPr="0093085D">
        <w:rPr>
          <w:rFonts w:ascii="Times New Roman" w:eastAsia="Times New Roman" w:hAnsi="Times New Roman" w:cs="Times New Roman"/>
          <w:spacing w:val="-2"/>
          <w:sz w:val="20"/>
          <w:szCs w:val="20"/>
          <w:lang w:eastAsia="pl-PL"/>
        </w:rPr>
        <w:t>órym mowa w art. 20 R</w:t>
      </w:r>
      <w:r w:rsidRPr="0093085D">
        <w:rPr>
          <w:rFonts w:ascii="Times New Roman" w:eastAsiaTheme="minorEastAsia" w:hAnsi="Times New Roman" w:cs="Times New Roman"/>
          <w:spacing w:val="-11"/>
          <w:sz w:val="20"/>
          <w:szCs w:val="20"/>
          <w:lang w:eastAsia="pl-PL"/>
        </w:rPr>
        <w:t>ODO;</w:t>
      </w:r>
    </w:p>
    <w:p w:rsidR="000B23F7" w:rsidRPr="0093085D" w:rsidRDefault="000B23F7" w:rsidP="0093085D">
      <w:pPr>
        <w:widowControl w:val="0"/>
        <w:spacing w:after="0" w:line="240" w:lineRule="auto"/>
        <w:ind w:right="170"/>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spacing w:val="-2"/>
          <w:sz w:val="20"/>
          <w:szCs w:val="20"/>
          <w:lang w:eastAsia="pl-PL"/>
        </w:rPr>
        <w:t xml:space="preserve">          -na podstawie art. 21 RODO prawo sprzeciwu, wobec przetwarzania </w:t>
      </w:r>
      <w:r w:rsidRPr="0093085D">
        <w:rPr>
          <w:rFonts w:ascii="Times New Roman" w:eastAsiaTheme="minorEastAsia" w:hAnsi="Times New Roman" w:cs="Times New Roman"/>
          <w:spacing w:val="-3"/>
          <w:sz w:val="20"/>
          <w:szCs w:val="20"/>
          <w:lang w:eastAsia="pl-PL"/>
        </w:rPr>
        <w:t>danych osobowych, gdy</w:t>
      </w:r>
      <w:r w:rsidRPr="0093085D">
        <w:rPr>
          <w:rFonts w:ascii="Times New Roman" w:eastAsia="Times New Roman" w:hAnsi="Times New Roman" w:cs="Times New Roman"/>
          <w:spacing w:val="-3"/>
          <w:sz w:val="20"/>
          <w:szCs w:val="20"/>
          <w:lang w:eastAsia="pl-PL"/>
        </w:rPr>
        <w:t>ż podstawą prawną przetwarzania Pani/Pana danych osobowych</w:t>
      </w:r>
      <w:r w:rsidRPr="0093085D">
        <w:rPr>
          <w:rFonts w:ascii="Times New Roman" w:eastAsiaTheme="minorEastAsia" w:hAnsi="Times New Roman" w:cs="Times New Roman"/>
          <w:sz w:val="20"/>
          <w:szCs w:val="20"/>
          <w:lang w:eastAsia="pl-PL"/>
        </w:rPr>
        <w:t xml:space="preserve"> </w:t>
      </w:r>
      <w:r w:rsidRPr="0093085D">
        <w:rPr>
          <w:rFonts w:ascii="Times New Roman" w:eastAsiaTheme="minorEastAsia" w:hAnsi="Times New Roman" w:cs="Times New Roman"/>
          <w:spacing w:val="-2"/>
          <w:sz w:val="20"/>
          <w:szCs w:val="20"/>
          <w:lang w:eastAsia="pl-PL"/>
        </w:rPr>
        <w:t>jest art. 6 ust. 1 lit. c RODO</w:t>
      </w:r>
    </w:p>
    <w:p w:rsidR="000B23F7" w:rsidRPr="0093085D" w:rsidRDefault="000B23F7" w:rsidP="0093085D">
      <w:pPr>
        <w:spacing w:after="0" w:line="240" w:lineRule="auto"/>
        <w:jc w:val="center"/>
        <w:outlineLvl w:val="5"/>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outlineLvl w:val="5"/>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outlineLvl w:val="5"/>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outlineLvl w:val="5"/>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Rozdział 2</w:t>
      </w:r>
    </w:p>
    <w:p w:rsidR="000B23F7" w:rsidRPr="0093085D" w:rsidRDefault="000B23F7" w:rsidP="0093085D">
      <w:pPr>
        <w:spacing w:after="0" w:line="240" w:lineRule="auto"/>
        <w:jc w:val="center"/>
        <w:outlineLvl w:val="5"/>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outlineLvl w:val="5"/>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Oferta</w:t>
      </w:r>
      <w:r w:rsidRPr="0093085D">
        <w:rPr>
          <w:rFonts w:ascii="Times New Roman" w:hAnsi="Times New Roman" w:cs="Times New Roman"/>
          <w:sz w:val="20"/>
          <w:szCs w:val="20"/>
        </w:rPr>
        <w:br w:type="page"/>
      </w:r>
    </w:p>
    <w:p w:rsidR="000B23F7" w:rsidRPr="0093085D" w:rsidRDefault="000B23F7" w:rsidP="0093085D">
      <w:pPr>
        <w:spacing w:after="0" w:line="240" w:lineRule="auto"/>
        <w:jc w:val="right"/>
        <w:outlineLvl w:val="0"/>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lastRenderedPageBreak/>
        <w:t>Załącznik nr 2 do SIWZ</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sz w:val="20"/>
          <w:szCs w:val="20"/>
          <w:lang w:eastAsia="pl-PL"/>
        </w:rPr>
        <w:tab/>
        <w:t xml:space="preserve"> </w:t>
      </w:r>
    </w:p>
    <w:p w:rsidR="000B23F7" w:rsidRPr="0093085D" w:rsidRDefault="000B23F7" w:rsidP="0093085D">
      <w:pPr>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 xml:space="preserve">FORMULARZ OFERTOWY WYKONAWCY </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Dane dotyczące wykonawcy</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Nazwa:</w:t>
      </w:r>
      <w:r w:rsidRPr="0093085D">
        <w:rPr>
          <w:rFonts w:ascii="Times New Roman" w:eastAsia="Times New Roman" w:hAnsi="Times New Roman" w:cs="Times New Roman"/>
          <w:bCs/>
          <w:sz w:val="20"/>
          <w:szCs w:val="20"/>
          <w:lang w:eastAsia="pl-PL"/>
        </w:rPr>
        <w:tab/>
        <w:t>................................................</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Siedziba:...............................................</w:t>
      </w:r>
      <w:r w:rsidRPr="0093085D">
        <w:rPr>
          <w:rFonts w:ascii="Times New Roman" w:eastAsia="Times New Roman" w:hAnsi="Times New Roman" w:cs="Times New Roman"/>
          <w:bCs/>
          <w:sz w:val="20"/>
          <w:szCs w:val="20"/>
          <w:lang w:eastAsia="pl-PL"/>
        </w:rPr>
        <w:tab/>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Adres poczty elektronicznej: ............................................ </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Adres do korespondencji: …………………………………………………………………………………………</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Numer telefonu:</w:t>
      </w:r>
      <w:r w:rsidRPr="0093085D">
        <w:rPr>
          <w:rFonts w:ascii="Times New Roman" w:eastAsia="Times New Roman" w:hAnsi="Times New Roman" w:cs="Times New Roman"/>
          <w:bCs/>
          <w:sz w:val="20"/>
          <w:szCs w:val="20"/>
          <w:lang w:eastAsia="pl-PL"/>
        </w:rPr>
        <w:tab/>
        <w:t xml:space="preserve">  ...................................... </w:t>
      </w:r>
      <w:r w:rsidRPr="0093085D">
        <w:rPr>
          <w:rFonts w:ascii="Times New Roman" w:eastAsia="Times New Roman" w:hAnsi="Times New Roman" w:cs="Times New Roman"/>
          <w:bCs/>
          <w:sz w:val="20"/>
          <w:szCs w:val="20"/>
          <w:lang w:eastAsia="pl-PL"/>
        </w:rPr>
        <w:tab/>
        <w:t>e-mail………………………………………………</w:t>
      </w:r>
      <w:r w:rsidRPr="0093085D">
        <w:rPr>
          <w:rFonts w:ascii="Times New Roman" w:eastAsia="Times New Roman" w:hAnsi="Times New Roman" w:cs="Times New Roman"/>
          <w:bCs/>
          <w:sz w:val="20"/>
          <w:szCs w:val="20"/>
          <w:lang w:eastAsia="pl-PL"/>
        </w:rPr>
        <w:tab/>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Cs/>
          <w:sz w:val="20"/>
          <w:szCs w:val="20"/>
          <w:lang w:eastAsia="pl-PL"/>
        </w:rPr>
        <w:t>Numer REGON:</w:t>
      </w:r>
      <w:r w:rsidRPr="0093085D">
        <w:rPr>
          <w:rFonts w:ascii="Times New Roman" w:eastAsia="Times New Roman" w:hAnsi="Times New Roman" w:cs="Times New Roman"/>
          <w:bCs/>
          <w:sz w:val="20"/>
          <w:szCs w:val="20"/>
          <w:lang w:eastAsia="pl-PL"/>
        </w:rPr>
        <w:tab/>
        <w:t>................................................    ,Numer NIP:</w:t>
      </w:r>
      <w:r w:rsidRPr="0093085D">
        <w:rPr>
          <w:rFonts w:ascii="Times New Roman" w:eastAsia="Times New Roman" w:hAnsi="Times New Roman" w:cs="Times New Roman"/>
          <w:bCs/>
          <w:sz w:val="20"/>
          <w:szCs w:val="20"/>
          <w:lang w:eastAsia="pl-PL"/>
        </w:rPr>
        <w:tab/>
        <w:t>................................................</w:t>
      </w:r>
      <w:r w:rsidRPr="0093085D">
        <w:rPr>
          <w:rFonts w:ascii="Times New Roman" w:eastAsia="Times New Roman" w:hAnsi="Times New Roman" w:cs="Times New Roman"/>
          <w:bCs/>
          <w:sz w:val="20"/>
          <w:szCs w:val="20"/>
          <w:lang w:eastAsia="pl-PL"/>
        </w:rPr>
        <w:tab/>
      </w:r>
    </w:p>
    <w:p w:rsidR="000B23F7" w:rsidRPr="0093085D" w:rsidRDefault="000B23F7" w:rsidP="0093085D">
      <w:pPr>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Dane dotyczące Zamawiającego</w:t>
      </w:r>
    </w:p>
    <w:p w:rsidR="000B23F7" w:rsidRPr="0093085D" w:rsidRDefault="000B23F7" w:rsidP="0093085D">
      <w:pPr>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GMINA MAGNUSZEW</w:t>
      </w:r>
    </w:p>
    <w:p w:rsidR="000B23F7" w:rsidRPr="0093085D" w:rsidRDefault="000B23F7" w:rsidP="0093085D">
      <w:pPr>
        <w:spacing w:after="0" w:line="240" w:lineRule="auto"/>
        <w:jc w:val="center"/>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ul. Saperów 24, 26-910 Magnuszew</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
          <w:bCs/>
          <w:sz w:val="20"/>
          <w:szCs w:val="20"/>
          <w:lang w:eastAsia="pl-PL"/>
        </w:rPr>
        <w:t xml:space="preserve"> </w:t>
      </w:r>
      <w:r w:rsidRPr="0093085D">
        <w:rPr>
          <w:rFonts w:ascii="Times New Roman" w:eastAsia="Times New Roman" w:hAnsi="Times New Roman" w:cs="Times New Roman"/>
          <w:bCs/>
          <w:sz w:val="20"/>
          <w:szCs w:val="20"/>
          <w:lang w:eastAsia="pl-PL"/>
        </w:rPr>
        <w:t>Zobowiązania wykonawcy:</w:t>
      </w:r>
    </w:p>
    <w:p w:rsidR="000B23F7" w:rsidRPr="0093085D" w:rsidRDefault="000B23F7" w:rsidP="0093085D">
      <w:pPr>
        <w:tabs>
          <w:tab w:val="left" w:pos="709"/>
          <w:tab w:val="left" w:pos="3828"/>
          <w:tab w:val="left" w:pos="5103"/>
        </w:tabs>
        <w:spacing w:after="0" w:line="240" w:lineRule="auto"/>
        <w:ind w:left="709"/>
        <w:jc w:val="center"/>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Nawiązując do ogłoszenia o zamówieniu publicznym </w:t>
      </w:r>
      <w:r w:rsidRPr="0093085D">
        <w:rPr>
          <w:rFonts w:ascii="Times New Roman" w:eastAsia="Times New Roman" w:hAnsi="Times New Roman" w:cs="Times New Roman"/>
          <w:b/>
          <w:bCs/>
          <w:sz w:val="20"/>
          <w:szCs w:val="20"/>
          <w:lang w:eastAsia="pl-PL"/>
        </w:rPr>
        <w:t xml:space="preserve">pn </w:t>
      </w:r>
      <w:r w:rsidR="002C7F5D" w:rsidRPr="0093085D">
        <w:rPr>
          <w:rFonts w:ascii="Times New Roman" w:eastAsia="Times New Roman" w:hAnsi="Times New Roman" w:cs="Times New Roman"/>
          <w:b/>
          <w:color w:val="000000"/>
          <w:sz w:val="20"/>
          <w:szCs w:val="20"/>
          <w:lang w:eastAsia="pl-PL"/>
        </w:rPr>
        <w:t>Dostawa i montaż słupów wraz z lampami solarnymi</w:t>
      </w:r>
      <w:r w:rsidRPr="0093085D">
        <w:rPr>
          <w:rFonts w:ascii="Times New Roman" w:hAnsi="Times New Roman" w:cs="Times New Roman"/>
          <w:sz w:val="20"/>
          <w:szCs w:val="20"/>
        </w:rPr>
        <w:t>, oświadczam że zamówienie wykonam zgodnie z wymogami SIWZ:</w:t>
      </w:r>
    </w:p>
    <w:p w:rsidR="000B23F7" w:rsidRPr="0093085D" w:rsidRDefault="000B23F7" w:rsidP="0093085D">
      <w:pPr>
        <w:tabs>
          <w:tab w:val="left" w:pos="709"/>
          <w:tab w:val="left" w:pos="3828"/>
          <w:tab w:val="left" w:pos="5103"/>
        </w:tabs>
        <w:spacing w:after="0" w:line="240" w:lineRule="auto"/>
        <w:ind w:left="709"/>
        <w:jc w:val="center"/>
        <w:rPr>
          <w:rFonts w:ascii="Times New Roman" w:hAnsi="Times New Roman" w:cs="Times New Roman"/>
          <w:b/>
          <w:bCs/>
          <w:color w:val="000000"/>
          <w:sz w:val="20"/>
          <w:szCs w:val="20"/>
          <w:lang w:eastAsia="pl-PL"/>
        </w:rPr>
      </w:pPr>
    </w:p>
    <w:p w:rsidR="000B23F7" w:rsidRPr="0093085D" w:rsidRDefault="000B23F7" w:rsidP="0093085D">
      <w:pPr>
        <w:numPr>
          <w:ilvl w:val="1"/>
          <w:numId w:val="17"/>
        </w:numPr>
        <w:spacing w:after="0" w:line="240" w:lineRule="auto"/>
        <w:ind w:left="360"/>
        <w:rPr>
          <w:rFonts w:ascii="Times New Roman" w:hAnsi="Times New Roman" w:cs="Times New Roman"/>
          <w:b/>
          <w:bCs/>
          <w:sz w:val="20"/>
          <w:szCs w:val="20"/>
        </w:rPr>
      </w:pPr>
      <w:r w:rsidRPr="0093085D">
        <w:rPr>
          <w:rFonts w:ascii="Times New Roman" w:hAnsi="Times New Roman" w:cs="Times New Roman"/>
          <w:b/>
          <w:bCs/>
          <w:sz w:val="20"/>
          <w:szCs w:val="20"/>
        </w:rPr>
        <w:t xml:space="preserve"> </w:t>
      </w:r>
    </w:p>
    <w:p w:rsidR="000B23F7" w:rsidRPr="0093085D" w:rsidRDefault="000B23F7" w:rsidP="0093085D">
      <w:pPr>
        <w:numPr>
          <w:ilvl w:val="0"/>
          <w:numId w:val="18"/>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cena netto...........................zł</w:t>
      </w:r>
      <w:r w:rsidR="002C7F5D" w:rsidRPr="0093085D">
        <w:rPr>
          <w:rFonts w:ascii="Times New Roman" w:eastAsia="Times New Roman" w:hAnsi="Times New Roman" w:cs="Times New Roman"/>
          <w:sz w:val="20"/>
          <w:szCs w:val="20"/>
          <w:lang w:eastAsia="pl-PL"/>
        </w:rPr>
        <w:t>/ szt</w:t>
      </w:r>
      <w:r w:rsidRPr="0093085D">
        <w:rPr>
          <w:rFonts w:ascii="Times New Roman" w:eastAsia="Times New Roman" w:hAnsi="Times New Roman" w:cs="Times New Roman"/>
          <w:sz w:val="20"/>
          <w:szCs w:val="20"/>
          <w:lang w:eastAsia="pl-PL"/>
        </w:rPr>
        <w:t xml:space="preserve">, </w:t>
      </w:r>
      <w:r w:rsidR="002C7F5D" w:rsidRPr="0093085D">
        <w:rPr>
          <w:rFonts w:ascii="Times New Roman" w:eastAsia="Times New Roman" w:hAnsi="Times New Roman" w:cs="Times New Roman"/>
          <w:sz w:val="20"/>
          <w:szCs w:val="20"/>
          <w:lang w:eastAsia="pl-PL"/>
        </w:rPr>
        <w:t xml:space="preserve"> …………………………cena netto zamówienia ……………………… zł. </w:t>
      </w:r>
    </w:p>
    <w:p w:rsidR="000B23F7" w:rsidRPr="0093085D" w:rsidRDefault="000B23F7" w:rsidP="0093085D">
      <w:pPr>
        <w:spacing w:line="240" w:lineRule="auto"/>
        <w:rPr>
          <w:rFonts w:ascii="Times New Roman" w:hAnsi="Times New Roman" w:cs="Times New Roman"/>
          <w:sz w:val="20"/>
          <w:szCs w:val="20"/>
        </w:rPr>
      </w:pPr>
      <w:r w:rsidRPr="0093085D">
        <w:rPr>
          <w:rFonts w:ascii="Times New Roman" w:hAnsi="Times New Roman" w:cs="Times New Roman"/>
          <w:b/>
          <w:sz w:val="20"/>
          <w:szCs w:val="20"/>
        </w:rPr>
        <w:t>cena brutto ogółem</w:t>
      </w:r>
      <w:r w:rsidRPr="0093085D">
        <w:rPr>
          <w:rFonts w:ascii="Times New Roman" w:hAnsi="Times New Roman" w:cs="Times New Roman"/>
          <w:sz w:val="20"/>
          <w:szCs w:val="20"/>
        </w:rPr>
        <w:t xml:space="preserve"> .............………. zł</w:t>
      </w:r>
    </w:p>
    <w:p w:rsidR="000B23F7" w:rsidRPr="0093085D" w:rsidRDefault="000B23F7" w:rsidP="0093085D">
      <w:pPr>
        <w:spacing w:line="240" w:lineRule="auto"/>
        <w:rPr>
          <w:rFonts w:ascii="Times New Roman" w:hAnsi="Times New Roman" w:cs="Times New Roman"/>
          <w:sz w:val="20"/>
          <w:szCs w:val="20"/>
        </w:rPr>
      </w:pPr>
      <w:r w:rsidRPr="0093085D">
        <w:rPr>
          <w:rFonts w:ascii="Times New Roman" w:hAnsi="Times New Roman" w:cs="Times New Roman"/>
          <w:sz w:val="20"/>
          <w:szCs w:val="20"/>
        </w:rPr>
        <w:t xml:space="preserve">(słownie: ...............................................................................................................) </w:t>
      </w:r>
    </w:p>
    <w:p w:rsidR="000B23F7" w:rsidRPr="0093085D" w:rsidRDefault="002C7F5D" w:rsidP="0093085D">
      <w:pPr>
        <w:numPr>
          <w:ilvl w:val="0"/>
          <w:numId w:val="18"/>
        </w:numPr>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gwarancja ………………m-cy</w:t>
      </w:r>
      <w:r w:rsidR="003035B2" w:rsidRPr="0093085D">
        <w:rPr>
          <w:rFonts w:ascii="Times New Roman" w:eastAsia="Times New Roman" w:hAnsi="Times New Roman" w:cs="Times New Roman"/>
          <w:b/>
          <w:sz w:val="20"/>
          <w:szCs w:val="20"/>
          <w:lang w:eastAsia="pl-PL"/>
        </w:rPr>
        <w:t xml:space="preserve"> (min.36 miesięcy)</w:t>
      </w:r>
    </w:p>
    <w:p w:rsidR="000B23F7" w:rsidRPr="0093085D" w:rsidRDefault="000B23F7" w:rsidP="0093085D">
      <w:pPr>
        <w:spacing w:after="0" w:line="240" w:lineRule="auto"/>
        <w:rPr>
          <w:rFonts w:ascii="Times New Roman" w:eastAsia="Times New Roman" w:hAnsi="Times New Roman" w:cs="Times New Roman"/>
          <w:b/>
          <w:bCs/>
          <w:color w:val="000000"/>
          <w:sz w:val="20"/>
          <w:szCs w:val="20"/>
          <w:lang w:eastAsia="pl-PL"/>
        </w:rPr>
      </w:pP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Oświadczam, że:</w:t>
      </w:r>
    </w:p>
    <w:p w:rsidR="000B23F7" w:rsidRPr="0093085D" w:rsidRDefault="000B23F7" w:rsidP="0093085D">
      <w:pPr>
        <w:spacing w:after="0" w:line="240" w:lineRule="auto"/>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1.Wykonam zamówienie publiczne w terminie do dnia  </w:t>
      </w:r>
      <w:r w:rsidR="002C7F5D" w:rsidRPr="0093085D">
        <w:rPr>
          <w:rFonts w:ascii="Times New Roman" w:eastAsia="Times New Roman" w:hAnsi="Times New Roman" w:cs="Times New Roman"/>
          <w:b/>
          <w:bCs/>
          <w:sz w:val="20"/>
          <w:szCs w:val="20"/>
          <w:lang w:eastAsia="pl-PL"/>
        </w:rPr>
        <w:t>30</w:t>
      </w:r>
      <w:r w:rsidRPr="0093085D">
        <w:rPr>
          <w:rFonts w:ascii="Times New Roman" w:eastAsia="Times New Roman" w:hAnsi="Times New Roman" w:cs="Times New Roman"/>
          <w:b/>
          <w:bCs/>
          <w:sz w:val="20"/>
          <w:szCs w:val="20"/>
          <w:lang w:eastAsia="pl-PL"/>
        </w:rPr>
        <w:t xml:space="preserve"> kwietnia 2020r. </w:t>
      </w:r>
      <w:r w:rsidRPr="0093085D">
        <w:rPr>
          <w:rFonts w:ascii="Times New Roman" w:eastAsia="Times New Roman" w:hAnsi="Times New Roman" w:cs="Times New Roman"/>
          <w:b/>
          <w:sz w:val="20"/>
          <w:szCs w:val="20"/>
          <w:lang w:eastAsia="pl-PL"/>
        </w:rPr>
        <w:t xml:space="preserve"> </w:t>
      </w:r>
    </w:p>
    <w:p w:rsidR="000B23F7" w:rsidRPr="0093085D" w:rsidRDefault="000B23F7" w:rsidP="0093085D">
      <w:pPr>
        <w:widowControl w:val="0"/>
        <w:suppressAutoHyphens/>
        <w:spacing w:after="0" w:line="240" w:lineRule="auto"/>
        <w:rPr>
          <w:rFonts w:ascii="Times New Roman" w:eastAsia="Calibri" w:hAnsi="Times New Roman" w:cs="Times New Roman"/>
          <w:color w:val="000000"/>
          <w:sz w:val="20"/>
          <w:szCs w:val="20"/>
        </w:rPr>
      </w:pPr>
      <w:r w:rsidRPr="0093085D">
        <w:rPr>
          <w:rFonts w:ascii="Times New Roman" w:eastAsia="Times New Roman" w:hAnsi="Times New Roman" w:cs="Times New Roman"/>
          <w:bCs/>
          <w:sz w:val="20"/>
          <w:szCs w:val="20"/>
          <w:lang w:eastAsia="pl-PL"/>
        </w:rPr>
        <w:t xml:space="preserve">2. </w:t>
      </w:r>
      <w:r w:rsidRPr="0093085D">
        <w:rPr>
          <w:rFonts w:ascii="Times New Roman" w:eastAsia="Calibri" w:hAnsi="Times New Roman" w:cs="Times New Roman"/>
          <w:color w:val="000000"/>
          <w:sz w:val="20"/>
          <w:szCs w:val="20"/>
        </w:rPr>
        <w:t>jestem małym, średnim, dużym przedsiębiorcą* (</w:t>
      </w:r>
      <w:r w:rsidRPr="0093085D">
        <w:rPr>
          <w:rFonts w:ascii="Times New Roman" w:eastAsia="Calibri" w:hAnsi="Times New Roman" w:cs="Times New Roman"/>
          <w:b/>
          <w:i/>
          <w:color w:val="000000"/>
          <w:sz w:val="20"/>
          <w:szCs w:val="20"/>
        </w:rPr>
        <w:t>niepotrzebne skreślić</w:t>
      </w:r>
      <w:r w:rsidRPr="0093085D">
        <w:rPr>
          <w:rFonts w:ascii="Times New Roman" w:eastAsia="Calibri" w:hAnsi="Times New Roman" w:cs="Times New Roman"/>
          <w:color w:val="000000"/>
          <w:sz w:val="20"/>
          <w:szCs w:val="20"/>
        </w:rPr>
        <w:t>)</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3.</w:t>
      </w:r>
      <w:r w:rsidRPr="0093085D">
        <w:rPr>
          <w:rFonts w:ascii="Times New Roman" w:eastAsia="Calibri" w:hAnsi="Times New Roman" w:cs="Times New Roman"/>
          <w:color w:val="000000"/>
          <w:sz w:val="20"/>
          <w:szCs w:val="20"/>
        </w:rPr>
        <w:t xml:space="preserve"> </w:t>
      </w:r>
      <w:r w:rsidRPr="0093085D">
        <w:rPr>
          <w:rFonts w:ascii="Times New Roman" w:eastAsia="Times New Roman" w:hAnsi="Times New Roman" w:cs="Times New Roman"/>
          <w:bCs/>
          <w:sz w:val="20"/>
          <w:szCs w:val="20"/>
          <w:lang w:eastAsia="pl-PL"/>
        </w:rPr>
        <w:t>Osoba / osoby do kontaktów z Zamawiającym odpowiedzialne za wykonanie zobowiązań umowy:</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 .......... .......... ......... .......... tel. kontaktowy, faks: .......... .......... ..........  zakres odpowiedzialności</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Pełnomocnik w przypadku składania oferty wspólnej</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Nazwisko, imię ......................................................... Telefon..............................e-mail...................... </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0B23F7" w:rsidRPr="0093085D" w:rsidRDefault="000B23F7" w:rsidP="0093085D">
      <w:pPr>
        <w:widowControl w:val="0"/>
        <w:suppressAutoHyphens/>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4. Oświadczamy, że uważamy się za związanych z ofertą przez czas wskazany w siwz.</w:t>
      </w:r>
    </w:p>
    <w:p w:rsidR="000B23F7" w:rsidRPr="0093085D" w:rsidRDefault="000B23F7" w:rsidP="0093085D">
      <w:pPr>
        <w:spacing w:line="240" w:lineRule="auto"/>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5.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0B23F7" w:rsidRPr="0093085D" w:rsidRDefault="000B23F7" w:rsidP="0093085D">
      <w:pPr>
        <w:spacing w:beforeAutospacing="1" w:afterAutospacing="1" w:line="240" w:lineRule="auto"/>
        <w:jc w:val="both"/>
        <w:rPr>
          <w:rFonts w:ascii="Times New Roman" w:hAnsi="Times New Roman" w:cs="Times New Roman"/>
          <w:color w:val="000000"/>
          <w:sz w:val="20"/>
          <w:szCs w:val="20"/>
        </w:rPr>
      </w:pPr>
      <w:r w:rsidRPr="0093085D">
        <w:rPr>
          <w:rFonts w:ascii="Times New Roman" w:hAnsi="Times New Roman" w:cs="Times New Roman"/>
          <w:color w:val="000000"/>
          <w:sz w:val="20"/>
          <w:szCs w:val="20"/>
        </w:rPr>
        <w:t>6. Następującą część zamówienia ………………………………………………………………                             (</w:t>
      </w:r>
      <w:r w:rsidRPr="0093085D">
        <w:rPr>
          <w:rFonts w:ascii="Times New Roman" w:hAnsi="Times New Roman" w:cs="Times New Roman"/>
          <w:i/>
          <w:color w:val="000000"/>
          <w:sz w:val="20"/>
          <w:szCs w:val="20"/>
        </w:rPr>
        <w:t>określenie części zamówienia</w:t>
      </w:r>
      <w:r w:rsidRPr="0093085D">
        <w:rPr>
          <w:rFonts w:ascii="Times New Roman" w:hAnsi="Times New Roman" w:cs="Times New Roman"/>
          <w:color w:val="000000"/>
          <w:sz w:val="20"/>
          <w:szCs w:val="20"/>
        </w:rPr>
        <w:t xml:space="preserve">)  zamierzam powierzyć następującym podwykonawcom: </w:t>
      </w:r>
    </w:p>
    <w:p w:rsidR="000B23F7" w:rsidRPr="0093085D" w:rsidRDefault="000B23F7" w:rsidP="0093085D">
      <w:pPr>
        <w:spacing w:beforeAutospacing="1" w:after="0" w:line="240" w:lineRule="auto"/>
        <w:jc w:val="both"/>
        <w:rPr>
          <w:rFonts w:ascii="Times New Roman" w:hAnsi="Times New Roman" w:cs="Times New Roman"/>
          <w:color w:val="000000"/>
          <w:sz w:val="20"/>
          <w:szCs w:val="20"/>
        </w:rPr>
      </w:pPr>
      <w:r w:rsidRPr="0093085D">
        <w:rPr>
          <w:rFonts w:ascii="Times New Roman" w:hAnsi="Times New Roman" w:cs="Times New Roman"/>
          <w:color w:val="000000"/>
          <w:sz w:val="20"/>
          <w:szCs w:val="20"/>
        </w:rPr>
        <w:t>…………………………………………………………………………………………..………</w:t>
      </w:r>
    </w:p>
    <w:p w:rsidR="000B23F7" w:rsidRPr="0093085D" w:rsidRDefault="000B23F7" w:rsidP="0093085D">
      <w:pPr>
        <w:spacing w:after="0" w:line="240" w:lineRule="auto"/>
        <w:jc w:val="both"/>
        <w:rPr>
          <w:rFonts w:ascii="Times New Roman" w:hAnsi="Times New Roman" w:cs="Times New Roman"/>
          <w:i/>
          <w:color w:val="000000"/>
          <w:sz w:val="20"/>
          <w:szCs w:val="20"/>
        </w:rPr>
      </w:pPr>
      <w:r w:rsidRPr="0093085D">
        <w:rPr>
          <w:rFonts w:ascii="Times New Roman" w:hAnsi="Times New Roman" w:cs="Times New Roman"/>
          <w:i/>
          <w:color w:val="000000"/>
          <w:sz w:val="20"/>
          <w:szCs w:val="20"/>
        </w:rPr>
        <w:t xml:space="preserve">                                        (nazwy i adresy podwykonawców)</w:t>
      </w:r>
    </w:p>
    <w:p w:rsidR="000B23F7" w:rsidRPr="0093085D" w:rsidRDefault="000B23F7" w:rsidP="0093085D">
      <w:pPr>
        <w:spacing w:after="0" w:line="240" w:lineRule="auto"/>
        <w:jc w:val="both"/>
        <w:rPr>
          <w:rFonts w:ascii="Times New Roman" w:hAnsi="Times New Roman" w:cs="Times New Roman"/>
          <w:color w:val="000000"/>
          <w:sz w:val="20"/>
          <w:szCs w:val="20"/>
        </w:rPr>
      </w:pPr>
    </w:p>
    <w:p w:rsidR="000B23F7" w:rsidRPr="0093085D" w:rsidRDefault="000B23F7" w:rsidP="0093085D">
      <w:pPr>
        <w:spacing w:after="0" w:line="240" w:lineRule="auto"/>
        <w:jc w:val="both"/>
        <w:rPr>
          <w:rFonts w:ascii="Times New Roman" w:hAnsi="Times New Roman" w:cs="Times New Roman"/>
          <w:color w:val="000000"/>
          <w:sz w:val="20"/>
          <w:szCs w:val="20"/>
        </w:rPr>
      </w:pPr>
      <w:r w:rsidRPr="0093085D">
        <w:rPr>
          <w:rFonts w:ascii="Times New Roman" w:hAnsi="Times New Roman" w:cs="Times New Roman"/>
          <w:color w:val="000000"/>
          <w:sz w:val="20"/>
          <w:szCs w:val="20"/>
        </w:rPr>
        <w:t xml:space="preserve">7.Oświadczamy, że zawarty w Specyfikacji Istotnych Warunków Zamówienia </w:t>
      </w:r>
      <w:r w:rsidRPr="0093085D">
        <w:rPr>
          <w:rFonts w:ascii="Times New Roman" w:hAnsi="Times New Roman" w:cs="Times New Roman"/>
          <w:b/>
          <w:bCs/>
          <w:color w:val="000000"/>
          <w:sz w:val="20"/>
          <w:szCs w:val="20"/>
        </w:rPr>
        <w:t xml:space="preserve">wzór umowy </w:t>
      </w:r>
      <w:r w:rsidRPr="0093085D">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0B23F7" w:rsidRPr="0093085D" w:rsidRDefault="000B23F7" w:rsidP="0093085D">
      <w:pPr>
        <w:spacing w:after="0" w:line="240" w:lineRule="auto"/>
        <w:jc w:val="both"/>
        <w:rPr>
          <w:rFonts w:ascii="Times New Roman" w:hAnsi="Times New Roman" w:cs="Times New Roman"/>
          <w:color w:val="000000"/>
          <w:sz w:val="20"/>
          <w:szCs w:val="20"/>
        </w:rPr>
      </w:pPr>
      <w:r w:rsidRPr="0093085D">
        <w:rPr>
          <w:rFonts w:ascii="Times New Roman" w:hAnsi="Times New Roman" w:cs="Times New Roman"/>
          <w:color w:val="000000"/>
          <w:sz w:val="20"/>
          <w:szCs w:val="20"/>
        </w:rPr>
        <w:t xml:space="preserve">8. Wykonawca udziela Zamawiającemu gwarancji, </w:t>
      </w:r>
      <w:r w:rsidR="00812495" w:rsidRPr="0093085D">
        <w:rPr>
          <w:rFonts w:ascii="Times New Roman" w:hAnsi="Times New Roman" w:cs="Times New Roman"/>
          <w:color w:val="000000"/>
          <w:sz w:val="20"/>
          <w:szCs w:val="20"/>
        </w:rPr>
        <w:t xml:space="preserve">na </w:t>
      </w:r>
      <w:r w:rsidRPr="0093085D">
        <w:rPr>
          <w:rFonts w:ascii="Times New Roman" w:hAnsi="Times New Roman" w:cs="Times New Roman"/>
          <w:color w:val="000000"/>
          <w:sz w:val="20"/>
          <w:szCs w:val="20"/>
        </w:rPr>
        <w:t>wykonan</w:t>
      </w:r>
      <w:r w:rsidR="00812495" w:rsidRPr="0093085D">
        <w:rPr>
          <w:rFonts w:ascii="Times New Roman" w:hAnsi="Times New Roman" w:cs="Times New Roman"/>
          <w:color w:val="000000"/>
          <w:sz w:val="20"/>
          <w:szCs w:val="20"/>
        </w:rPr>
        <w:t>e zamówienie</w:t>
      </w:r>
      <w:r w:rsidRPr="0093085D">
        <w:rPr>
          <w:rFonts w:ascii="Times New Roman" w:hAnsi="Times New Roman" w:cs="Times New Roman"/>
          <w:color w:val="000000"/>
          <w:sz w:val="20"/>
          <w:szCs w:val="20"/>
        </w:rPr>
        <w:t xml:space="preserve">. </w:t>
      </w:r>
    </w:p>
    <w:p w:rsidR="000B23F7" w:rsidRPr="0093085D" w:rsidRDefault="000B23F7" w:rsidP="0093085D">
      <w:pPr>
        <w:spacing w:after="0" w:line="240" w:lineRule="auto"/>
        <w:ind w:firstLine="708"/>
        <w:jc w:val="both"/>
        <w:rPr>
          <w:rFonts w:ascii="Times New Roman" w:hAnsi="Times New Roman" w:cs="Times New Roman"/>
          <w:color w:val="000000"/>
          <w:sz w:val="20"/>
          <w:szCs w:val="20"/>
        </w:rPr>
      </w:pPr>
    </w:p>
    <w:p w:rsidR="000B23F7" w:rsidRPr="0093085D" w:rsidRDefault="000B23F7" w:rsidP="0093085D">
      <w:pPr>
        <w:spacing w:after="0" w:line="240" w:lineRule="auto"/>
        <w:jc w:val="both"/>
        <w:rPr>
          <w:rFonts w:ascii="Times New Roman" w:hAnsi="Times New Roman" w:cs="Times New Roman"/>
          <w:color w:val="000000"/>
          <w:sz w:val="20"/>
          <w:szCs w:val="20"/>
        </w:rPr>
      </w:pPr>
      <w:r w:rsidRPr="0093085D">
        <w:rPr>
          <w:rFonts w:ascii="Times New Roman" w:hAnsi="Times New Roman" w:cs="Times New Roman"/>
          <w:color w:val="000000"/>
          <w:sz w:val="20"/>
          <w:szCs w:val="20"/>
        </w:rPr>
        <w:t>9.Oświadczamy,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0B23F7" w:rsidRPr="0093085D" w:rsidRDefault="000B23F7" w:rsidP="0093085D">
      <w:pPr>
        <w:widowControl w:val="0"/>
        <w:spacing w:after="0" w:line="240" w:lineRule="auto"/>
        <w:rPr>
          <w:rFonts w:ascii="Times New Roman" w:eastAsia="Calibri" w:hAnsi="Times New Roman" w:cs="Times New Roman"/>
          <w:b/>
          <w:bCs/>
          <w:color w:val="000000"/>
          <w:sz w:val="20"/>
          <w:szCs w:val="20"/>
        </w:rPr>
      </w:pP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spacing w:val="-14"/>
          <w:sz w:val="20"/>
          <w:szCs w:val="20"/>
        </w:rPr>
        <w:t>10.</w:t>
      </w:r>
      <w:r w:rsidRPr="0093085D">
        <w:rPr>
          <w:rFonts w:ascii="Times New Roman" w:eastAsia="Calibri" w:hAnsi="Times New Roman" w:cs="Times New Roman"/>
          <w:sz w:val="20"/>
          <w:szCs w:val="20"/>
        </w:rPr>
        <w:tab/>
      </w:r>
      <w:r w:rsidRPr="0093085D">
        <w:rPr>
          <w:rFonts w:ascii="Times New Roman" w:eastAsia="Calibri" w:hAnsi="Times New Roman" w:cs="Times New Roman"/>
          <w:b/>
          <w:bCs/>
          <w:color w:val="000000"/>
          <w:sz w:val="20"/>
          <w:szCs w:val="20"/>
        </w:rPr>
        <w:t>Informacja dot. powstania u Zamawiającego obowiązku podatkowego:</w:t>
      </w:r>
    </w:p>
    <w:p w:rsidR="000B23F7" w:rsidRPr="0093085D" w:rsidRDefault="000B23F7" w:rsidP="0093085D">
      <w:pPr>
        <w:spacing w:line="240" w:lineRule="auto"/>
        <w:rPr>
          <w:rFonts w:ascii="Times New Roman" w:eastAsia="Calibri" w:hAnsi="Times New Roman" w:cs="Times New Roman"/>
          <w:sz w:val="20"/>
          <w:szCs w:val="20"/>
        </w:rPr>
      </w:pPr>
      <w:r w:rsidRPr="0093085D">
        <w:rPr>
          <w:rFonts w:ascii="Times New Roman" w:eastAsia="Calibri" w:hAnsi="Times New Roman" w:cs="Times New Roman"/>
          <w:sz w:val="20"/>
          <w:szCs w:val="20"/>
        </w:rPr>
        <w:t>Wykonawca informuje, że (zaznaczyć właściwe):</w:t>
      </w:r>
    </w:p>
    <w:p w:rsidR="000B23F7" w:rsidRPr="0093085D" w:rsidRDefault="000B23F7" w:rsidP="0093085D">
      <w:pPr>
        <w:spacing w:line="240" w:lineRule="auto"/>
        <w:rPr>
          <w:rFonts w:ascii="Times New Roman" w:eastAsia="Calibri" w:hAnsi="Times New Roman" w:cs="Times New Roman"/>
          <w:sz w:val="20"/>
          <w:szCs w:val="20"/>
        </w:rPr>
      </w:pPr>
      <w:r w:rsidRPr="0093085D">
        <w:rPr>
          <w:rFonts w:ascii="Times New Roman" w:eastAsia="Calibri" w:hAnsi="Times New Roman" w:cs="Times New Roman"/>
          <w:sz w:val="20"/>
          <w:szCs w:val="20"/>
        </w:rPr>
        <w:t>□   wybór oferty nie będzie prowadzić do powstania u zamawiającego obowiązku podatkowego,</w:t>
      </w:r>
    </w:p>
    <w:p w:rsidR="000B23F7" w:rsidRPr="0093085D" w:rsidRDefault="000B23F7" w:rsidP="0093085D">
      <w:pPr>
        <w:spacing w:line="240" w:lineRule="auto"/>
        <w:rPr>
          <w:rFonts w:ascii="Times New Roman" w:eastAsia="Calibri" w:hAnsi="Times New Roman" w:cs="Times New Roman"/>
          <w:sz w:val="20"/>
          <w:szCs w:val="20"/>
        </w:rPr>
      </w:pPr>
      <w:r w:rsidRPr="0093085D">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0B23F7" w:rsidRPr="0093085D" w:rsidRDefault="000B23F7" w:rsidP="0093085D">
      <w:pPr>
        <w:spacing w:line="240" w:lineRule="auto"/>
        <w:rPr>
          <w:rFonts w:ascii="Times New Roman" w:eastAsia="Calibri" w:hAnsi="Times New Roman" w:cs="Times New Roman"/>
          <w:sz w:val="20"/>
          <w:szCs w:val="20"/>
        </w:rPr>
      </w:pPr>
      <w:r w:rsidRPr="0093085D">
        <w:rPr>
          <w:rFonts w:ascii="Times New Roman" w:eastAsia="Calibri" w:hAnsi="Times New Roman" w:cs="Times New Roman"/>
          <w:sz w:val="20"/>
          <w:szCs w:val="20"/>
        </w:rPr>
        <w:lastRenderedPageBreak/>
        <w:t>dostawa lub świadczenie będzie prowadzić do jego powstania. Wartość towaru lub usług powodująca obowiązek podatkowy u zamawiającego to ……………………………..zł netto</w:t>
      </w:r>
    </w:p>
    <w:p w:rsidR="000B23F7" w:rsidRPr="0093085D" w:rsidRDefault="000B23F7" w:rsidP="0093085D">
      <w:pPr>
        <w:spacing w:line="240" w:lineRule="auto"/>
        <w:rPr>
          <w:rFonts w:ascii="Times New Roman" w:eastAsia="Calibri" w:hAnsi="Times New Roman" w:cs="Times New Roman"/>
          <w:sz w:val="20"/>
          <w:szCs w:val="20"/>
        </w:rPr>
      </w:pPr>
      <w:r w:rsidRPr="0093085D">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0B23F7" w:rsidRPr="0093085D" w:rsidRDefault="000B23F7" w:rsidP="0093085D">
      <w:pPr>
        <w:spacing w:line="240" w:lineRule="auto"/>
        <w:jc w:val="both"/>
        <w:rPr>
          <w:rFonts w:ascii="Times New Roman" w:eastAsia="Calibri" w:hAnsi="Times New Roman" w:cs="Times New Roman"/>
          <w:color w:val="000000"/>
          <w:sz w:val="20"/>
          <w:szCs w:val="20"/>
        </w:rPr>
      </w:pPr>
      <w:r w:rsidRPr="0093085D">
        <w:rPr>
          <w:rFonts w:ascii="Times New Roman" w:eastAsia="Calibri" w:hAnsi="Times New Roman" w:cs="Times New Roman"/>
          <w:sz w:val="20"/>
          <w:szCs w:val="20"/>
        </w:rPr>
        <w:t xml:space="preserve">11. </w:t>
      </w:r>
      <w:r w:rsidRPr="0093085D">
        <w:rPr>
          <w:rFonts w:ascii="Times New Roman" w:eastAsia="Calibri" w:hAnsi="Times New Roman" w:cs="Times New Roman"/>
          <w:b/>
          <w:bCs/>
          <w:color w:val="000000"/>
          <w:sz w:val="20"/>
          <w:szCs w:val="20"/>
        </w:rPr>
        <w:t xml:space="preserve">Dokumenty - </w:t>
      </w:r>
      <w:r w:rsidRPr="0093085D">
        <w:rPr>
          <w:rFonts w:ascii="Times New Roman" w:eastAsia="Calibri" w:hAnsi="Times New Roman" w:cs="Times New Roman"/>
          <w:color w:val="000000"/>
          <w:sz w:val="20"/>
          <w:szCs w:val="20"/>
        </w:rPr>
        <w:t xml:space="preserve">Na potwierdzenie spełnienia wymagań do oferty załączam: </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 .......... .......... .......... .......... .......... .......... .......... ..........</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 xml:space="preserve">.......... .......... .......... .......... .......... .......... .......... .......... .......... </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 xml:space="preserve">.......... .......... .......... .......... .......... .......... .......... .......... .......... </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 xml:space="preserve">.......... .......... .......... .......... .......... .......... .......... .......... ..........  </w:t>
      </w:r>
    </w:p>
    <w:p w:rsidR="000B23F7" w:rsidRPr="0093085D" w:rsidRDefault="000B23F7" w:rsidP="0093085D">
      <w:pPr>
        <w:spacing w:line="240" w:lineRule="auto"/>
        <w:rPr>
          <w:rFonts w:ascii="Times New Roman" w:eastAsia="Times New Roman" w:hAnsi="Times New Roman" w:cs="Times New Roman"/>
          <w:b/>
          <w:sz w:val="20"/>
          <w:szCs w:val="20"/>
          <w:lang w:eastAsia="pl-PL"/>
        </w:rPr>
      </w:pPr>
      <w:r w:rsidRPr="0093085D">
        <w:rPr>
          <w:rFonts w:ascii="Times New Roman" w:eastAsia="Calibri" w:hAnsi="Times New Roman" w:cs="Times New Roman"/>
          <w:b/>
          <w:bCs/>
          <w:color w:val="000000"/>
          <w:sz w:val="20"/>
          <w:szCs w:val="20"/>
        </w:rPr>
        <w:t>12.</w:t>
      </w:r>
      <w:r w:rsidRPr="0093085D">
        <w:rPr>
          <w:rFonts w:ascii="Times New Roman" w:eastAsiaTheme="minorEastAsia" w:hAnsi="Times New Roman" w:cs="Times New Roman"/>
          <w:sz w:val="20"/>
          <w:szCs w:val="20"/>
          <w:lang w:eastAsia="pl-PL"/>
        </w:rPr>
        <w:t xml:space="preserve"> Sk</w:t>
      </w:r>
      <w:r w:rsidRPr="0093085D">
        <w:rPr>
          <w:rFonts w:ascii="Times New Roman" w:eastAsia="Times New Roman" w:hAnsi="Times New Roman" w:cs="Times New Roman"/>
          <w:sz w:val="20"/>
          <w:szCs w:val="20"/>
          <w:lang w:eastAsia="pl-PL"/>
        </w:rPr>
        <w:t>ładając ofertę w przetargu na zadanie:   „</w:t>
      </w:r>
      <w:r w:rsidR="002C7F5D" w:rsidRPr="0093085D">
        <w:rPr>
          <w:rFonts w:ascii="Times New Roman" w:eastAsia="Times New Roman" w:hAnsi="Times New Roman" w:cs="Times New Roman"/>
          <w:b/>
          <w:color w:val="000000"/>
          <w:sz w:val="20"/>
          <w:szCs w:val="20"/>
          <w:lang w:eastAsia="pl-PL"/>
        </w:rPr>
        <w:t>Dostawa i montaż słupów wraz z lampami solarnymi</w:t>
      </w:r>
      <w:r w:rsidR="002C7F5D" w:rsidRPr="0093085D">
        <w:rPr>
          <w:rFonts w:ascii="Times New Roman" w:eastAsia="Times New Roman" w:hAnsi="Times New Roman" w:cs="Times New Roman"/>
          <w:b/>
          <w:sz w:val="20"/>
          <w:szCs w:val="20"/>
          <w:lang w:eastAsia="pl-PL"/>
        </w:rPr>
        <w:t xml:space="preserve"> </w:t>
      </w:r>
      <w:r w:rsidRPr="0093085D">
        <w:rPr>
          <w:rFonts w:ascii="Times New Roman" w:eastAsia="Times New Roman" w:hAnsi="Times New Roman" w:cs="Times New Roman"/>
          <w:b/>
          <w:sz w:val="20"/>
          <w:szCs w:val="20"/>
          <w:lang w:eastAsia="pl-PL"/>
        </w:rPr>
        <w:t>"</w:t>
      </w:r>
    </w:p>
    <w:p w:rsidR="000B23F7" w:rsidRPr="0093085D" w:rsidRDefault="000B23F7" w:rsidP="0093085D">
      <w:pPr>
        <w:widowControl w:val="0"/>
        <w:spacing w:after="0" w:line="240" w:lineRule="auto"/>
        <w:rPr>
          <w:rFonts w:ascii="Times New Roman" w:eastAsia="Times New Roman" w:hAnsi="Times New Roman" w:cs="Times New Roman"/>
          <w:spacing w:val="-3"/>
          <w:sz w:val="20"/>
          <w:szCs w:val="20"/>
          <w:lang w:eastAsia="pl-PL"/>
        </w:rPr>
      </w:pPr>
      <w:r w:rsidRPr="0093085D">
        <w:rPr>
          <w:rFonts w:ascii="Times New Roman" w:eastAsiaTheme="minorEastAsia" w:hAnsi="Times New Roman" w:cs="Times New Roman"/>
          <w:spacing w:val="-5"/>
          <w:sz w:val="20"/>
          <w:szCs w:val="20"/>
          <w:lang w:eastAsia="pl-PL"/>
        </w:rPr>
        <w:t>O</w:t>
      </w:r>
      <w:r w:rsidRPr="0093085D">
        <w:rPr>
          <w:rFonts w:ascii="Times New Roman" w:eastAsia="Times New Roman" w:hAnsi="Times New Roman" w:cs="Times New Roman"/>
          <w:spacing w:val="-5"/>
          <w:sz w:val="20"/>
          <w:szCs w:val="20"/>
          <w:lang w:eastAsia="pl-PL"/>
        </w:rPr>
        <w:t>świadczam, że wypełniłem obowiązki informacyjne przewidziane wart. 13 lub art. 14 RODO</w:t>
      </w:r>
      <w:r w:rsidRPr="0093085D">
        <w:rPr>
          <w:rFonts w:ascii="Times New Roman" w:eastAsia="Times New Roman" w:hAnsi="Times New Roman" w:cs="Times New Roman"/>
          <w:spacing w:val="-5"/>
          <w:sz w:val="20"/>
          <w:szCs w:val="20"/>
          <w:vertAlign w:val="superscript"/>
          <w:lang w:eastAsia="pl-PL"/>
        </w:rPr>
        <w:t xml:space="preserve">1) </w:t>
      </w:r>
      <w:r w:rsidRPr="0093085D">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93085D">
        <w:rPr>
          <w:rFonts w:ascii="Times New Roman" w:eastAsia="Times New Roman" w:hAnsi="Times New Roman" w:cs="Times New Roman"/>
          <w:spacing w:val="-3"/>
          <w:sz w:val="20"/>
          <w:szCs w:val="20"/>
          <w:lang w:eastAsia="pl-PL"/>
        </w:rPr>
        <w:t>celu ubiegania się o udzielenie zamówienia publicznego w niniejszym postępowaniu.*</w:t>
      </w:r>
    </w:p>
    <w:p w:rsidR="000B23F7" w:rsidRPr="0093085D" w:rsidRDefault="000B23F7" w:rsidP="0093085D">
      <w:pPr>
        <w:widowControl w:val="0"/>
        <w:spacing w:after="0" w:line="240" w:lineRule="auto"/>
        <w:rPr>
          <w:rFonts w:ascii="Times New Roman" w:eastAsiaTheme="minorEastAsia" w:hAnsi="Times New Roman" w:cs="Times New Roman"/>
          <w:i/>
          <w:sz w:val="20"/>
          <w:szCs w:val="20"/>
          <w:lang w:eastAsia="pl-PL"/>
        </w:rPr>
      </w:pPr>
      <w:r w:rsidRPr="0093085D">
        <w:rPr>
          <w:rFonts w:ascii="Times New Roman" w:eastAsiaTheme="minorEastAsia" w:hAnsi="Times New Roman" w:cs="Times New Roman"/>
          <w:i/>
          <w:spacing w:val="-1"/>
          <w:sz w:val="20"/>
          <w:szCs w:val="20"/>
          <w:lang w:eastAsia="pl-PL"/>
        </w:rPr>
        <w:t>* W przypadku gdy wykonawca nie przekazuje danych osobowych innych ni</w:t>
      </w:r>
      <w:r w:rsidRPr="0093085D">
        <w:rPr>
          <w:rFonts w:ascii="Times New Roman" w:eastAsia="Times New Roman" w:hAnsi="Times New Roman" w:cs="Times New Roman"/>
          <w:i/>
          <w:spacing w:val="-1"/>
          <w:sz w:val="20"/>
          <w:szCs w:val="20"/>
          <w:lang w:eastAsia="pl-PL"/>
        </w:rPr>
        <w:t xml:space="preserve">ż bezpośrednio jego dotyczących lub </w:t>
      </w:r>
      <w:r w:rsidRPr="0093085D">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93085D">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0B23F7" w:rsidRPr="0093085D" w:rsidRDefault="000B23F7" w:rsidP="0093085D">
      <w:pPr>
        <w:widowControl w:val="0"/>
        <w:spacing w:after="0" w:line="240" w:lineRule="auto"/>
        <w:jc w:val="both"/>
        <w:rPr>
          <w:rFonts w:ascii="Times New Roman" w:eastAsia="Calibri" w:hAnsi="Times New Roman" w:cs="Times New Roman"/>
          <w:color w:val="000000"/>
          <w:sz w:val="20"/>
          <w:szCs w:val="20"/>
        </w:rPr>
      </w:pPr>
      <w:r w:rsidRPr="0093085D">
        <w:rPr>
          <w:rFonts w:ascii="Times New Roman" w:eastAsia="Calibri" w:hAnsi="Times New Roman" w:cs="Times New Roman"/>
          <w:b/>
          <w:bCs/>
          <w:color w:val="000000"/>
          <w:sz w:val="20"/>
          <w:szCs w:val="20"/>
        </w:rPr>
        <w:t xml:space="preserve">Zastrzeżenie wykonawcy: </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 xml:space="preserve">Inne informacje wykonawcy: </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color w:val="000000"/>
          <w:sz w:val="20"/>
          <w:szCs w:val="20"/>
        </w:rPr>
        <w:t>(data i czytelny podpis wykonawcy)</w:t>
      </w:r>
    </w:p>
    <w:p w:rsidR="000B23F7" w:rsidRPr="0093085D" w:rsidRDefault="000B23F7" w:rsidP="0093085D">
      <w:pPr>
        <w:widowControl w:val="0"/>
        <w:spacing w:after="0" w:line="240" w:lineRule="auto"/>
        <w:rPr>
          <w:rFonts w:ascii="Times New Roman" w:eastAsia="Calibri" w:hAnsi="Times New Roman" w:cs="Times New Roman"/>
          <w:color w:val="000000"/>
          <w:sz w:val="20"/>
          <w:szCs w:val="20"/>
        </w:rPr>
      </w:pPr>
      <w:r w:rsidRPr="0093085D">
        <w:rPr>
          <w:rFonts w:ascii="Times New Roman" w:eastAsia="Calibri" w:hAnsi="Times New Roman" w:cs="Times New Roman"/>
          <w:i/>
          <w:iCs/>
          <w:color w:val="000000"/>
          <w:sz w:val="20"/>
          <w:szCs w:val="20"/>
        </w:rPr>
        <w:t>* niepotrzebne skreślić</w:t>
      </w:r>
    </w:p>
    <w:p w:rsidR="000B23F7" w:rsidRPr="0093085D" w:rsidRDefault="000B23F7" w:rsidP="0093085D">
      <w:pPr>
        <w:tabs>
          <w:tab w:val="left" w:leader="dot" w:pos="9360"/>
        </w:tabs>
        <w:spacing w:after="0" w:line="240" w:lineRule="auto"/>
        <w:ind w:left="5110" w:right="23"/>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Rozdział 3</w:t>
      </w:r>
    </w:p>
    <w:p w:rsidR="000B23F7" w:rsidRPr="0093085D" w:rsidRDefault="000B23F7" w:rsidP="0093085D">
      <w:pPr>
        <w:spacing w:after="0" w:line="240" w:lineRule="auto"/>
        <w:jc w:val="both"/>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Formularze dotyczące spełniania przez Wykonawców warunków udziału </w:t>
      </w:r>
      <w:r w:rsidRPr="0093085D">
        <w:rPr>
          <w:rFonts w:ascii="Times New Roman" w:eastAsia="Times New Roman" w:hAnsi="Times New Roman" w:cs="Times New Roman"/>
          <w:b/>
          <w:bCs/>
          <w:sz w:val="20"/>
          <w:szCs w:val="20"/>
          <w:lang w:eastAsia="pl-PL"/>
        </w:rPr>
        <w:br/>
        <w:t>w postępowaniu/wykazania braku podstaw do wykluczenia z postępowania:</w:t>
      </w:r>
    </w:p>
    <w:p w:rsidR="000B23F7" w:rsidRPr="0093085D" w:rsidRDefault="000B23F7" w:rsidP="0093085D">
      <w:pPr>
        <w:spacing w:after="0" w:line="240" w:lineRule="auto"/>
        <w:ind w:left="1622" w:hanging="1622"/>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0B23F7" w:rsidRPr="0093085D" w:rsidRDefault="000B23F7" w:rsidP="0093085D">
      <w:pPr>
        <w:spacing w:after="0" w:line="240" w:lineRule="auto"/>
        <w:rPr>
          <w:rFonts w:ascii="Times New Roman" w:eastAsia="Times New Roman" w:hAnsi="Times New Roman" w:cs="Times New Roman"/>
          <w:i/>
          <w:sz w:val="20"/>
          <w:szCs w:val="20"/>
          <w:u w:val="single"/>
          <w:lang w:eastAsia="pl-PL"/>
        </w:rPr>
      </w:pPr>
      <w:r w:rsidRPr="0093085D">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93085D">
        <w:rPr>
          <w:rFonts w:ascii="Times New Roman" w:eastAsia="Times New Roman" w:hAnsi="Times New Roman" w:cs="Times New Roman"/>
          <w:b/>
          <w:i/>
          <w:sz w:val="20"/>
          <w:szCs w:val="20"/>
          <w:lang w:eastAsia="pl-PL"/>
        </w:rPr>
        <w:t>(</w:t>
      </w:r>
      <w:r w:rsidRPr="0093085D">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4. Formularz</w:t>
      </w:r>
      <w:r w:rsidRPr="0093085D">
        <w:rPr>
          <w:rFonts w:ascii="Times New Roman" w:eastAsia="Times New Roman" w:hAnsi="Times New Roman" w:cs="Times New Roman"/>
          <w:bCs/>
          <w:sz w:val="20"/>
          <w:szCs w:val="20"/>
          <w:lang w:eastAsia="pl-PL"/>
        </w:rPr>
        <w:t xml:space="preserve"> Zobowiązanie (projekt) – załącznik nr 5 do SIWZ</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bCs/>
          <w:sz w:val="20"/>
          <w:szCs w:val="20"/>
          <w:lang w:eastAsia="pl-PL"/>
        </w:rPr>
        <w:t xml:space="preserve">5. </w:t>
      </w:r>
      <w:r w:rsidRPr="0093085D">
        <w:rPr>
          <w:rFonts w:ascii="Times New Roman" w:eastAsia="Times New Roman" w:hAnsi="Times New Roman" w:cs="Times New Roman"/>
          <w:sz w:val="20"/>
          <w:szCs w:val="20"/>
          <w:lang w:eastAsia="pl-PL"/>
        </w:rPr>
        <w:t>Formularz</w:t>
      </w:r>
      <w:r w:rsidRPr="0093085D">
        <w:rPr>
          <w:rFonts w:ascii="Times New Roman" w:eastAsia="Times New Roman" w:hAnsi="Times New Roman" w:cs="Times New Roman"/>
          <w:bCs/>
          <w:sz w:val="20"/>
          <w:szCs w:val="20"/>
          <w:lang w:eastAsia="pl-PL"/>
        </w:rPr>
        <w:t xml:space="preserve"> doświadczenia  (projekt) - załącznik nr 7 do SIWZ</w:t>
      </w:r>
    </w:p>
    <w:p w:rsidR="000B23F7" w:rsidRPr="0093085D" w:rsidRDefault="000B23F7" w:rsidP="0093085D">
      <w:pPr>
        <w:spacing w:after="0" w:line="240" w:lineRule="auto"/>
        <w:ind w:left="1560" w:hanging="1560"/>
        <w:jc w:val="both"/>
        <w:rPr>
          <w:rFonts w:ascii="Times New Roman" w:eastAsia="Times New Roman" w:hAnsi="Times New Roman" w:cs="Times New Roman"/>
          <w:sz w:val="20"/>
          <w:szCs w:val="20"/>
          <w:lang w:eastAsia="pl-PL"/>
        </w:rPr>
      </w:pPr>
      <w:r w:rsidRPr="0093085D">
        <w:rPr>
          <w:rFonts w:ascii="Times New Roman" w:hAnsi="Times New Roman" w:cs="Times New Roman"/>
          <w:sz w:val="20"/>
          <w:szCs w:val="20"/>
        </w:rPr>
        <w:br w:type="page"/>
      </w:r>
    </w:p>
    <w:p w:rsidR="000B23F7" w:rsidRPr="0093085D" w:rsidRDefault="000B23F7" w:rsidP="0093085D">
      <w:pPr>
        <w:spacing w:after="0" w:line="240" w:lineRule="auto"/>
        <w:jc w:val="right"/>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lastRenderedPageBreak/>
        <w:t>Załącznik nr 3 do SIWZ</w:t>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p>
    <w:p w:rsidR="000B23F7" w:rsidRPr="0093085D" w:rsidRDefault="000B23F7" w:rsidP="0093085D">
      <w:pPr>
        <w:tabs>
          <w:tab w:val="left" w:pos="720"/>
        </w:tabs>
        <w:spacing w:after="0" w:line="240" w:lineRule="auto"/>
        <w:ind w:left="720" w:hanging="720"/>
        <w:outlineLvl w:val="0"/>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ind w:right="23"/>
        <w:jc w:val="center"/>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Zamawiający</w:t>
      </w:r>
      <w:r w:rsidRPr="0093085D">
        <w:rPr>
          <w:rFonts w:ascii="Times New Roman" w:eastAsia="Times New Roman" w:hAnsi="Times New Roman" w:cs="Times New Roman"/>
          <w:b/>
          <w:sz w:val="20"/>
          <w:szCs w:val="20"/>
          <w:lang w:eastAsia="pl-PL"/>
        </w:rPr>
        <w:t>:</w:t>
      </w:r>
    </w:p>
    <w:p w:rsidR="000B23F7" w:rsidRPr="0093085D" w:rsidRDefault="000B23F7" w:rsidP="0093085D">
      <w:pPr>
        <w:spacing w:after="0" w:line="240" w:lineRule="auto"/>
        <w:ind w:right="23"/>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Gmina  Magnuszew</w:t>
      </w:r>
    </w:p>
    <w:p w:rsidR="000B23F7" w:rsidRPr="0093085D" w:rsidRDefault="000B23F7" w:rsidP="0093085D">
      <w:pPr>
        <w:spacing w:after="0" w:line="240" w:lineRule="auto"/>
        <w:ind w:right="23"/>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 xml:space="preserve">ul. Saperów 24,  </w:t>
      </w:r>
    </w:p>
    <w:p w:rsidR="000B23F7" w:rsidRPr="0093085D" w:rsidRDefault="000B23F7" w:rsidP="0093085D">
      <w:pPr>
        <w:spacing w:after="0" w:line="240" w:lineRule="auto"/>
        <w:ind w:right="23"/>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26-910 Magnuszew</w:t>
      </w: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Wykonawca:</w:t>
      </w: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rPr>
          <w:rFonts w:ascii="Times New Roman" w:eastAsia="Times New Roman" w:hAnsi="Times New Roman" w:cs="Times New Roman"/>
          <w:i/>
          <w:sz w:val="20"/>
          <w:szCs w:val="20"/>
          <w:lang w:eastAsia="pl-PL"/>
        </w:rPr>
      </w:pPr>
    </w:p>
    <w:p w:rsidR="000B23F7" w:rsidRPr="0093085D" w:rsidRDefault="000B23F7" w:rsidP="0093085D">
      <w:pPr>
        <w:spacing w:after="0" w:line="240" w:lineRule="auto"/>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(pełna nazwa/firma, adres, w zależności od podmiotu: NIP/PESEL, KRS/CEiDG)</w:t>
      </w:r>
    </w:p>
    <w:p w:rsidR="000B23F7" w:rsidRPr="0093085D" w:rsidRDefault="000B23F7" w:rsidP="0093085D">
      <w:pPr>
        <w:spacing w:after="0" w:line="240" w:lineRule="auto"/>
        <w:rPr>
          <w:rFonts w:ascii="Times New Roman" w:eastAsia="Times New Roman" w:hAnsi="Times New Roman" w:cs="Times New Roman"/>
          <w:sz w:val="20"/>
          <w:szCs w:val="20"/>
          <w:u w:val="single"/>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reprezentowany przez:</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___________________________________________________________________</w:t>
      </w: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i/>
          <w:sz w:val="20"/>
          <w:szCs w:val="20"/>
          <w:lang w:eastAsia="pl-PL"/>
        </w:rPr>
        <w:t>(imię, nazwisko, stanowisko/podstawa do reprezentacji)</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 xml:space="preserve">Oświadczenie wykonawcy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składane na podstawie art. 25a ust. 1 ustawy z dnia 29 stycznia 2004 r.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Prawo zamówień publicznych (dalej jako: ustawa Pzp),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 xml:space="preserve">DOTYCZĄCE </w:t>
      </w: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b/>
          <w:sz w:val="20"/>
          <w:szCs w:val="20"/>
          <w:u w:val="single"/>
          <w:lang w:eastAsia="pl-PL"/>
        </w:rPr>
        <w:t xml:space="preserve">SPEŁNIANIA WARUNKÓW UDZIAŁU W POSTĘPOWANIU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Na potrzeby postępowania o udzielenie zamówienia publicznego  ZP.271.</w:t>
      </w:r>
      <w:r w:rsidR="00001E1F" w:rsidRPr="0093085D">
        <w:rPr>
          <w:rFonts w:ascii="Times New Roman" w:eastAsia="Times New Roman" w:hAnsi="Times New Roman" w:cs="Times New Roman"/>
          <w:sz w:val="20"/>
          <w:szCs w:val="20"/>
          <w:lang w:eastAsia="pl-PL"/>
        </w:rPr>
        <w:t>6</w:t>
      </w:r>
      <w:r w:rsidRPr="0093085D">
        <w:rPr>
          <w:rFonts w:ascii="Times New Roman" w:eastAsia="Times New Roman" w:hAnsi="Times New Roman" w:cs="Times New Roman"/>
          <w:sz w:val="20"/>
          <w:szCs w:val="20"/>
          <w:lang w:eastAsia="pl-PL"/>
        </w:rPr>
        <w:t xml:space="preserve">.2020r, pn.  </w:t>
      </w:r>
      <w:r w:rsidR="009D538B" w:rsidRPr="000B23F7">
        <w:rPr>
          <w:rFonts w:ascii="Times New Roman" w:eastAsia="Times New Roman" w:hAnsi="Times New Roman" w:cs="Times New Roman"/>
          <w:b/>
          <w:color w:val="000000"/>
          <w:sz w:val="20"/>
          <w:szCs w:val="20"/>
          <w:lang w:eastAsia="pl-PL"/>
        </w:rPr>
        <w:t xml:space="preserve">Dostawa </w:t>
      </w:r>
      <w:r w:rsidR="009D538B" w:rsidRPr="0093085D">
        <w:rPr>
          <w:rFonts w:ascii="Times New Roman" w:eastAsia="Times New Roman" w:hAnsi="Times New Roman" w:cs="Times New Roman"/>
          <w:b/>
          <w:color w:val="000000"/>
          <w:sz w:val="20"/>
          <w:szCs w:val="20"/>
          <w:lang w:eastAsia="pl-PL"/>
        </w:rPr>
        <w:t>i montaż słupów wraz z lampami solarnymi</w:t>
      </w:r>
      <w:r w:rsidR="009D538B"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sz w:val="20"/>
          <w:szCs w:val="20"/>
          <w:lang w:eastAsia="pl-PL"/>
        </w:rPr>
        <w:t>oświadczam, co następuje:</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hd w:val="clear" w:color="auto" w:fill="D9D9D9" w:themeFill="background1" w:themeFillShade="D9"/>
        <w:spacing w:after="0" w:line="240" w:lineRule="auto"/>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INFORMACJA DOTYCZĄCA WYKONAWCY:</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hanging="135"/>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 )</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hAnsi="Times New Roman" w:cs="Times New Roman"/>
          <w:sz w:val="20"/>
          <w:szCs w:val="20"/>
        </w:rPr>
        <w:br w:type="page"/>
      </w:r>
    </w:p>
    <w:p w:rsidR="000B23F7" w:rsidRPr="0093085D" w:rsidRDefault="000B23F7" w:rsidP="0093085D">
      <w:pPr>
        <w:shd w:val="clear" w:color="auto" w:fill="D9D9D9" w:themeFill="background1" w:themeFillShade="D9"/>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b/>
          <w:sz w:val="20"/>
          <w:szCs w:val="20"/>
          <w:lang w:eastAsia="pl-PL"/>
        </w:rPr>
        <w:lastRenderedPageBreak/>
        <w:t>INFORMACJA W ZWIĄZKU Z POLEGANIEM NA ZASOBACH INNYCH PODMIOTÓW</w:t>
      </w:r>
      <w:r w:rsidRPr="0093085D">
        <w:rPr>
          <w:rFonts w:ascii="Times New Roman" w:eastAsia="Times New Roman" w:hAnsi="Times New Roman" w:cs="Times New Roman"/>
          <w:sz w:val="20"/>
          <w:szCs w:val="20"/>
          <w:lang w:eastAsia="pl-PL"/>
        </w:rPr>
        <w:t xml:space="preserve">: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pBdr>
          <w:bottom w:val="single" w:sz="12" w:space="1" w:color="000000"/>
        </w:pBd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93085D">
        <w:rPr>
          <w:rFonts w:ascii="Times New Roman" w:eastAsia="Times New Roman" w:hAnsi="Times New Roman" w:cs="Times New Roman"/>
          <w:i/>
          <w:sz w:val="20"/>
          <w:szCs w:val="20"/>
          <w:lang w:eastAsia="pl-PL"/>
        </w:rPr>
        <w:t>,</w:t>
      </w:r>
      <w:r w:rsidRPr="0093085D">
        <w:rPr>
          <w:rFonts w:ascii="Times New Roman" w:eastAsia="Times New Roman" w:hAnsi="Times New Roman" w:cs="Times New Roman"/>
          <w:sz w:val="20"/>
          <w:szCs w:val="20"/>
          <w:lang w:eastAsia="pl-PL"/>
        </w:rPr>
        <w:t xml:space="preserve"> polegam na zasobach następującego/ych podmiotu/ów: </w:t>
      </w:r>
    </w:p>
    <w:p w:rsidR="000B23F7" w:rsidRPr="0093085D" w:rsidRDefault="000B23F7" w:rsidP="0093085D">
      <w:pPr>
        <w:pBdr>
          <w:bottom w:val="single" w:sz="12" w:space="1" w:color="000000"/>
        </w:pBd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0B23F7" w:rsidRPr="0093085D" w:rsidRDefault="000B23F7" w:rsidP="0093085D">
      <w:pPr>
        <w:spacing w:after="0" w:line="240" w:lineRule="auto"/>
        <w:jc w:val="center"/>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(wskazać podmiot i określić odpowiedni zakres dla wskazanego podmiotu)</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i/>
          <w:sz w:val="20"/>
          <w:szCs w:val="20"/>
          <w:lang w:eastAsia="pl-PL"/>
        </w:rPr>
      </w:pPr>
    </w:p>
    <w:p w:rsidR="000B23F7" w:rsidRPr="0093085D" w:rsidRDefault="000B23F7" w:rsidP="0093085D">
      <w:pPr>
        <w:shd w:val="clear" w:color="auto" w:fill="D9D9D9" w:themeFill="background1" w:themeFillShade="D9"/>
        <w:spacing w:after="0" w:line="240" w:lineRule="auto"/>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OŚWIADCZENIE DOTYCZĄCE PODANYCH INFORMACJI:</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r w:rsidRPr="0093085D">
        <w:rPr>
          <w:rFonts w:ascii="Times New Roman" w:hAnsi="Times New Roman" w:cs="Times New Roman"/>
          <w:sz w:val="20"/>
          <w:szCs w:val="20"/>
        </w:rPr>
        <w:br w:type="page"/>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lastRenderedPageBreak/>
        <w:t>Załącznik nr 4 do SIWZ</w:t>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b/>
          <w:bCs/>
          <w:i/>
          <w:sz w:val="20"/>
          <w:szCs w:val="20"/>
          <w:lang w:eastAsia="pl-PL"/>
        </w:rPr>
      </w:pPr>
      <w:r w:rsidRPr="0093085D">
        <w:rPr>
          <w:rFonts w:ascii="Times New Roman" w:eastAsia="Times New Roman" w:hAnsi="Times New Roman" w:cs="Times New Roman"/>
          <w:i/>
          <w:sz w:val="20"/>
          <w:szCs w:val="20"/>
          <w:lang w:eastAsia="pl-PL"/>
        </w:rPr>
        <w:t>(Załączyć do oferty)</w:t>
      </w:r>
    </w:p>
    <w:p w:rsidR="000B23F7" w:rsidRPr="0093085D" w:rsidRDefault="000B23F7" w:rsidP="0093085D">
      <w:pPr>
        <w:spacing w:after="0" w:line="240" w:lineRule="auto"/>
        <w:ind w:left="4253" w:right="23"/>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bCs/>
          <w:sz w:val="20"/>
          <w:szCs w:val="20"/>
          <w:lang w:eastAsia="pl-PL"/>
        </w:rPr>
        <w:t>Zamawiający</w:t>
      </w:r>
      <w:r w:rsidRPr="0093085D">
        <w:rPr>
          <w:rFonts w:ascii="Times New Roman" w:eastAsia="Times New Roman" w:hAnsi="Times New Roman" w:cs="Times New Roman"/>
          <w:b/>
          <w:sz w:val="20"/>
          <w:szCs w:val="20"/>
          <w:lang w:eastAsia="pl-PL"/>
        </w:rPr>
        <w:t>:</w:t>
      </w:r>
    </w:p>
    <w:p w:rsidR="000B23F7" w:rsidRPr="0093085D" w:rsidRDefault="000B23F7" w:rsidP="0093085D">
      <w:pPr>
        <w:tabs>
          <w:tab w:val="left" w:pos="142"/>
          <w:tab w:val="left" w:pos="360"/>
          <w:tab w:val="left" w:pos="567"/>
        </w:tabs>
        <w:spacing w:after="0" w:line="240" w:lineRule="auto"/>
        <w:ind w:left="426"/>
        <w:jc w:val="center"/>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t>Gmina  Magnuszew</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ul. Saperów 24,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26-910 Magnuszew</w:t>
      </w: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Wykonawca:</w:t>
      </w: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i/>
          <w:sz w:val="20"/>
          <w:szCs w:val="20"/>
          <w:lang w:eastAsia="pl-PL"/>
        </w:rPr>
      </w:pPr>
    </w:p>
    <w:p w:rsidR="000B23F7" w:rsidRPr="0093085D" w:rsidRDefault="000B23F7" w:rsidP="0093085D">
      <w:pPr>
        <w:spacing w:after="0" w:line="240" w:lineRule="auto"/>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(pełna nazwa/firma, adres, w zależności od podmiotu: NIP/PESEL, KRS/CEiDG)</w:t>
      </w:r>
    </w:p>
    <w:p w:rsidR="000B23F7" w:rsidRPr="0093085D" w:rsidRDefault="000B23F7" w:rsidP="0093085D">
      <w:pPr>
        <w:spacing w:after="0" w:line="240" w:lineRule="auto"/>
        <w:rPr>
          <w:rFonts w:ascii="Times New Roman" w:eastAsia="Times New Roman" w:hAnsi="Times New Roman" w:cs="Times New Roman"/>
          <w:sz w:val="20"/>
          <w:szCs w:val="20"/>
          <w:u w:val="single"/>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reprezentowany przez:</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___________________________________________________________________</w:t>
      </w: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i/>
          <w:sz w:val="20"/>
          <w:szCs w:val="20"/>
          <w:lang w:eastAsia="pl-PL"/>
        </w:rPr>
        <w:t>(imię, nazwisko, stanowisko/podstawa do reprezentacji)</w:t>
      </w:r>
    </w:p>
    <w:p w:rsidR="000B23F7" w:rsidRPr="0093085D" w:rsidRDefault="000B23F7" w:rsidP="0093085D">
      <w:pPr>
        <w:tabs>
          <w:tab w:val="left" w:pos="720"/>
        </w:tabs>
        <w:spacing w:after="0" w:line="240" w:lineRule="auto"/>
        <w:ind w:left="720" w:hanging="720"/>
        <w:outlineLvl w:val="0"/>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 xml:space="preserve">Oświadczenie wykonawcy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składane na podstawie art. 25a ust. 1 ustawy z dnia 29 stycznia 2004 r.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Prawo zamówień publicznych (dalej jako: ustawa Pzp), </w:t>
      </w: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 xml:space="preserve">DOTYCZĄCE </w:t>
      </w: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PRZESŁANEK WYKLUCZENIA Z POSTĘPOWANIA</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Na potrzeby postępowania o udzielenie zamówienia publicznego Nr ZP.271.</w:t>
      </w:r>
      <w:r w:rsidR="009D538B" w:rsidRPr="0093085D">
        <w:rPr>
          <w:rFonts w:ascii="Times New Roman" w:eastAsia="Times New Roman" w:hAnsi="Times New Roman" w:cs="Times New Roman"/>
          <w:sz w:val="20"/>
          <w:szCs w:val="20"/>
          <w:lang w:eastAsia="pl-PL"/>
        </w:rPr>
        <w:t>6</w:t>
      </w:r>
      <w:r w:rsidRPr="0093085D">
        <w:rPr>
          <w:rFonts w:ascii="Times New Roman" w:eastAsia="Times New Roman" w:hAnsi="Times New Roman" w:cs="Times New Roman"/>
          <w:sz w:val="20"/>
          <w:szCs w:val="20"/>
          <w:lang w:eastAsia="pl-PL"/>
        </w:rPr>
        <w:t xml:space="preserve">.2020 </w:t>
      </w:r>
    </w:p>
    <w:p w:rsidR="000B23F7" w:rsidRPr="0093085D" w:rsidRDefault="000B23F7" w:rsidP="0093085D">
      <w:pPr>
        <w:spacing w:after="0" w:line="240" w:lineRule="auto"/>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 xml:space="preserve">pn. </w:t>
      </w:r>
      <w:r w:rsidRPr="0093085D">
        <w:rPr>
          <w:rFonts w:ascii="Times New Roman" w:eastAsia="Times New Roman" w:hAnsi="Times New Roman" w:cs="Times New Roman"/>
          <w:bCs/>
          <w:sz w:val="20"/>
          <w:szCs w:val="20"/>
          <w:lang w:eastAsia="pl-PL"/>
        </w:rPr>
        <w:t>Dostawa</w:t>
      </w:r>
      <w:r w:rsidRPr="0093085D">
        <w:rPr>
          <w:rFonts w:ascii="Times New Roman" w:eastAsia="Times New Roman" w:hAnsi="Times New Roman" w:cs="Times New Roman"/>
          <w:b/>
          <w:bCs/>
          <w:sz w:val="20"/>
          <w:szCs w:val="20"/>
          <w:lang w:eastAsia="pl-PL"/>
        </w:rPr>
        <w:t xml:space="preserve"> </w:t>
      </w:r>
      <w:r w:rsidR="009D538B" w:rsidRPr="000B23F7">
        <w:rPr>
          <w:rFonts w:ascii="Times New Roman" w:eastAsia="Times New Roman" w:hAnsi="Times New Roman" w:cs="Times New Roman"/>
          <w:b/>
          <w:color w:val="000000"/>
          <w:sz w:val="20"/>
          <w:szCs w:val="20"/>
          <w:lang w:eastAsia="pl-PL"/>
        </w:rPr>
        <w:t xml:space="preserve">Dostawa </w:t>
      </w:r>
      <w:r w:rsidR="009D538B" w:rsidRPr="0093085D">
        <w:rPr>
          <w:rFonts w:ascii="Times New Roman" w:eastAsia="Times New Roman" w:hAnsi="Times New Roman" w:cs="Times New Roman"/>
          <w:b/>
          <w:color w:val="000000"/>
          <w:sz w:val="20"/>
          <w:szCs w:val="20"/>
          <w:lang w:eastAsia="pl-PL"/>
        </w:rPr>
        <w:t>i montaż słupów wraz z lampami solarnymi</w:t>
      </w:r>
      <w:r w:rsidRPr="0093085D">
        <w:rPr>
          <w:rFonts w:ascii="Times New Roman" w:hAnsi="Times New Roman" w:cs="Times New Roman"/>
          <w:sz w:val="20"/>
          <w:szCs w:val="20"/>
        </w:rPr>
        <w:t>,</w:t>
      </w:r>
    </w:p>
    <w:p w:rsidR="000B23F7" w:rsidRPr="0093085D" w:rsidRDefault="000B23F7" w:rsidP="0093085D">
      <w:pPr>
        <w:spacing w:after="0" w:line="240" w:lineRule="auto"/>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sz w:val="20"/>
          <w:szCs w:val="20"/>
          <w:lang w:eastAsia="pl-PL"/>
        </w:rPr>
        <w:t>oświadczam, co następuje:</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hd w:val="clear" w:color="auto" w:fill="D9D9D9" w:themeFill="background1" w:themeFillShade="D9"/>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OŚWIADCZENIA DOTYCZĄCE WYKONAWCY:</w:t>
      </w:r>
    </w:p>
    <w:p w:rsidR="000B23F7" w:rsidRPr="0093085D" w:rsidRDefault="000B23F7" w:rsidP="0093085D">
      <w:pPr>
        <w:spacing w:after="0" w:line="240" w:lineRule="auto"/>
        <w:ind w:left="349"/>
        <w:jc w:val="both"/>
        <w:rPr>
          <w:rFonts w:ascii="Times New Roman" w:eastAsia="Times New Roman" w:hAnsi="Times New Roman" w:cs="Times New Roman"/>
          <w:sz w:val="20"/>
          <w:szCs w:val="20"/>
          <w:lang w:eastAsia="pl-PL"/>
        </w:rPr>
      </w:pPr>
    </w:p>
    <w:p w:rsidR="000B23F7" w:rsidRPr="0093085D" w:rsidRDefault="000B23F7" w:rsidP="0093085D">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0B23F7" w:rsidRPr="0093085D" w:rsidRDefault="000B23F7" w:rsidP="0093085D">
      <w:pPr>
        <w:spacing w:after="0" w:line="240" w:lineRule="auto"/>
        <w:ind w:left="349"/>
        <w:contextualSpacing/>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p>
    <w:p w:rsidR="000B23F7" w:rsidRPr="0093085D" w:rsidRDefault="000B23F7" w:rsidP="0093085D">
      <w:pPr>
        <w:spacing w:after="0" w:line="240" w:lineRule="auto"/>
        <w:ind w:left="5664" w:firstLine="708"/>
        <w:jc w:val="both"/>
        <w:rPr>
          <w:rFonts w:ascii="Times New Roman" w:eastAsia="Times New Roman" w:hAnsi="Times New Roman" w:cs="Times New Roman"/>
          <w:i/>
          <w:sz w:val="20"/>
          <w:szCs w:val="20"/>
          <w:lang w:eastAsia="pl-PL"/>
        </w:rPr>
      </w:pPr>
    </w:p>
    <w:p w:rsidR="000B23F7" w:rsidRPr="0093085D" w:rsidRDefault="000B23F7" w:rsidP="0093085D">
      <w:pPr>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93085D">
        <w:rPr>
          <w:rFonts w:ascii="Times New Roman" w:eastAsia="Times New Roman" w:hAnsi="Times New Roman" w:cs="Times New Roman"/>
          <w:i/>
          <w:sz w:val="20"/>
          <w:szCs w:val="20"/>
          <w:lang w:eastAsia="pl-PL"/>
        </w:rPr>
        <w:t>.</w:t>
      </w:r>
      <w:r w:rsidRPr="0093085D">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hd w:val="clear" w:color="auto" w:fill="D9D9D9" w:themeFill="background1" w:themeFillShade="D9"/>
        <w:spacing w:after="0" w:line="240" w:lineRule="auto"/>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OŚWIADCZENIE DOTYCZĄCE PODMIOTU, NA KTÓREGO ZASOBY POWOŁUJE SIĘ WYKONAWCA:</w:t>
      </w:r>
    </w:p>
    <w:p w:rsidR="000B23F7" w:rsidRPr="0093085D" w:rsidRDefault="000B23F7" w:rsidP="0093085D">
      <w:pPr>
        <w:spacing w:after="0" w:line="240" w:lineRule="auto"/>
        <w:jc w:val="both"/>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93085D">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93085D">
        <w:rPr>
          <w:rFonts w:ascii="Times New Roman" w:eastAsia="Times New Roman" w:hAnsi="Times New Roman" w:cs="Times New Roman"/>
          <w:sz w:val="20"/>
          <w:szCs w:val="20"/>
          <w:lang w:eastAsia="pl-PL"/>
        </w:rPr>
        <w:t>nie podlega/ją wykluczeniu z postępowania o udzielenie zamówienia.</w:t>
      </w:r>
    </w:p>
    <w:p w:rsidR="000B23F7" w:rsidRPr="0093085D" w:rsidRDefault="000B23F7" w:rsidP="0093085D">
      <w:pPr>
        <w:spacing w:after="0" w:line="240" w:lineRule="auto"/>
        <w:jc w:val="both"/>
        <w:rPr>
          <w:rFonts w:ascii="Times New Roman" w:eastAsia="Times New Roman" w:hAnsi="Times New Roman" w:cs="Times New Roman"/>
          <w:i/>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lastRenderedPageBreak/>
        <w:t>*w przypadku, gdy Wykonawca zamierza wykonać zamówienie samodzielnie należy wpisać NIE DOTYCZY</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hd w:val="clear" w:color="auto" w:fill="D9D9D9" w:themeFill="background1" w:themeFillShade="D9"/>
        <w:spacing w:after="0" w:line="240" w:lineRule="auto"/>
        <w:jc w:val="both"/>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OŚWIADCZENIE DOTYCZĄCE PODANYCH INFORMACJI:</w:t>
      </w:r>
    </w:p>
    <w:p w:rsidR="000B23F7" w:rsidRPr="0093085D" w:rsidRDefault="000B23F7" w:rsidP="0093085D">
      <w:pPr>
        <w:spacing w:after="0" w:line="240" w:lineRule="auto"/>
        <w:jc w:val="both"/>
        <w:rPr>
          <w:rFonts w:ascii="Times New Roman" w:eastAsia="Times New Roman" w:hAnsi="Times New Roman" w:cs="Times New Roman"/>
          <w:b/>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Oświadczam, że wszystkie informacje podane w powyższych oświadczeniach są aktualne </w:t>
      </w:r>
      <w:r w:rsidRPr="0093085D">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r w:rsidRPr="0093085D">
        <w:rPr>
          <w:rFonts w:ascii="Times New Roman" w:hAnsi="Times New Roman" w:cs="Times New Roman"/>
          <w:sz w:val="20"/>
          <w:szCs w:val="20"/>
        </w:rPr>
        <w:br w:type="page"/>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sz w:val="20"/>
          <w:szCs w:val="20"/>
          <w:lang w:eastAsia="pl-PL"/>
        </w:rPr>
        <w:lastRenderedPageBreak/>
        <w:t>Załącznik nr 5 do SIWZ</w:t>
      </w:r>
    </w:p>
    <w:p w:rsidR="000B23F7" w:rsidRPr="0093085D" w:rsidRDefault="000B23F7" w:rsidP="0093085D">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9190" w:type="dxa"/>
        <w:tblInd w:w="2" w:type="dxa"/>
        <w:tblCellMar>
          <w:left w:w="75" w:type="dxa"/>
          <w:right w:w="70" w:type="dxa"/>
        </w:tblCellMar>
        <w:tblLook w:val="0000" w:firstRow="0" w:lastRow="0" w:firstColumn="0" w:lastColumn="0" w:noHBand="0" w:noVBand="0"/>
      </w:tblPr>
      <w:tblGrid>
        <w:gridCol w:w="3119"/>
        <w:gridCol w:w="6071"/>
      </w:tblGrid>
      <w:tr w:rsidR="000B23F7" w:rsidRPr="0093085D" w:rsidTr="002C7F5D">
        <w:trPr>
          <w:trHeight w:val="1100"/>
        </w:trPr>
        <w:tc>
          <w:tcPr>
            <w:tcW w:w="3119" w:type="dxa"/>
            <w:shd w:val="clear" w:color="auto" w:fill="auto"/>
            <w:vAlign w:val="bottom"/>
          </w:tcPr>
          <w:p w:rsidR="000B23F7" w:rsidRPr="0093085D" w:rsidRDefault="000B23F7" w:rsidP="0093085D">
            <w:pPr>
              <w:spacing w:after="0" w:line="240" w:lineRule="auto"/>
              <w:ind w:right="23"/>
              <w:jc w:val="center"/>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(nazwa podmiotu oddającego potencjał)</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Propozycja/Wzór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ZOBOWIĄZANIA INNEGO PODMIOTU  </w:t>
            </w:r>
          </w:p>
          <w:p w:rsidR="000B23F7" w:rsidRPr="0093085D" w:rsidRDefault="000B23F7" w:rsidP="0093085D">
            <w:pPr>
              <w:spacing w:after="0" w:line="240" w:lineRule="auto"/>
              <w:jc w:val="both"/>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0B23F7" w:rsidRPr="0093085D" w:rsidRDefault="000B23F7" w:rsidP="0093085D">
      <w:pPr>
        <w:spacing w:after="0" w:line="240" w:lineRule="auto"/>
        <w:ind w:left="993" w:hanging="993"/>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993" w:hanging="993"/>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993" w:hanging="993"/>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993" w:hanging="993"/>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 xml:space="preserve">UWAGA: </w:t>
      </w:r>
    </w:p>
    <w:p w:rsidR="000B23F7" w:rsidRPr="0093085D" w:rsidRDefault="000B23F7" w:rsidP="0093085D">
      <w:pPr>
        <w:suppressAutoHyphens/>
        <w:spacing w:after="0" w:line="240" w:lineRule="auto"/>
        <w:ind w:right="-341"/>
        <w:jc w:val="both"/>
        <w:rPr>
          <w:rFonts w:ascii="Times New Roman" w:eastAsia="Times New Roman" w:hAnsi="Times New Roman" w:cs="Times New Roman"/>
          <w:i/>
          <w:sz w:val="20"/>
          <w:szCs w:val="20"/>
          <w:lang w:eastAsia="ar-SA"/>
        </w:rPr>
      </w:pPr>
      <w:r w:rsidRPr="0093085D">
        <w:rPr>
          <w:rFonts w:ascii="Times New Roman" w:eastAsia="Times New Roman" w:hAnsi="Times New Roman" w:cs="Times New Roman"/>
          <w:i/>
          <w:sz w:val="20"/>
          <w:szCs w:val="20"/>
          <w:lang w:eastAsia="ar-SA"/>
        </w:rPr>
        <w:t>Zamiast niniejszego Formularza można przedstawić inne dokumenty, w szczególności:</w:t>
      </w:r>
    </w:p>
    <w:p w:rsidR="000B23F7" w:rsidRPr="0093085D" w:rsidRDefault="000B23F7" w:rsidP="0093085D">
      <w:pPr>
        <w:suppressAutoHyphens/>
        <w:spacing w:after="0" w:line="240" w:lineRule="auto"/>
        <w:ind w:right="-341"/>
        <w:jc w:val="both"/>
        <w:rPr>
          <w:rFonts w:ascii="Times New Roman" w:eastAsia="Times New Roman" w:hAnsi="Times New Roman" w:cs="Times New Roman"/>
          <w:i/>
          <w:sz w:val="20"/>
          <w:szCs w:val="20"/>
          <w:lang w:eastAsia="ar-SA"/>
        </w:rPr>
      </w:pPr>
    </w:p>
    <w:p w:rsidR="000B23F7" w:rsidRPr="0093085D" w:rsidRDefault="000B23F7" w:rsidP="0093085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93085D">
        <w:rPr>
          <w:rFonts w:ascii="Times New Roman" w:eastAsia="Times New Roman" w:hAnsi="Times New Roman" w:cs="Times New Roman"/>
          <w:i/>
          <w:sz w:val="20"/>
          <w:szCs w:val="20"/>
          <w:lang w:eastAsia="ar-SA"/>
        </w:rPr>
        <w:t>pisemne zobowiązanie podmiotu, o którym mowa w art. 22a ust. 2 ustawy Pzp,</w:t>
      </w:r>
    </w:p>
    <w:p w:rsidR="000B23F7" w:rsidRPr="0093085D" w:rsidRDefault="000B23F7" w:rsidP="0093085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93085D">
        <w:rPr>
          <w:rFonts w:ascii="Times New Roman" w:eastAsia="Times New Roman" w:hAnsi="Times New Roman" w:cs="Times New Roman"/>
          <w:i/>
          <w:sz w:val="20"/>
          <w:szCs w:val="20"/>
          <w:lang w:eastAsia="ar-SA"/>
        </w:rPr>
        <w:t>dokumenty dotyczące:</w:t>
      </w:r>
    </w:p>
    <w:p w:rsidR="000B23F7" w:rsidRPr="0093085D" w:rsidRDefault="000B23F7" w:rsidP="0093085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zakresu dostępnych Wykonawcy zasobów innego podmiotu,</w:t>
      </w:r>
    </w:p>
    <w:p w:rsidR="000B23F7" w:rsidRPr="0093085D" w:rsidRDefault="000B23F7" w:rsidP="0093085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0B23F7" w:rsidRPr="0093085D" w:rsidRDefault="000B23F7" w:rsidP="0093085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charakteru stosunku, jaki będzie łączył Wykonawcę z innym podmiotem,</w:t>
      </w:r>
    </w:p>
    <w:p w:rsidR="000B23F7" w:rsidRPr="0093085D" w:rsidRDefault="000B23F7" w:rsidP="0093085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zakresu i okresu udziału innego podmiotu przy wykonywaniu zamówienia.</w:t>
      </w:r>
    </w:p>
    <w:p w:rsidR="000B23F7" w:rsidRPr="0093085D" w:rsidRDefault="000B23F7" w:rsidP="0093085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B23F7" w:rsidRPr="0093085D" w:rsidRDefault="000B23F7" w:rsidP="0093085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B23F7" w:rsidRPr="0093085D" w:rsidRDefault="000B23F7" w:rsidP="0093085D">
      <w:pPr>
        <w:tabs>
          <w:tab w:val="left" w:leader="dot" w:pos="9360"/>
        </w:tabs>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b/>
          <w:bCs/>
          <w:sz w:val="20"/>
          <w:szCs w:val="20"/>
          <w:lang w:eastAsia="pl-PL"/>
        </w:rPr>
        <w:t>MY NIŻEJ PODPISANI</w:t>
      </w:r>
      <w:r w:rsidRPr="0093085D">
        <w:rPr>
          <w:rFonts w:ascii="Times New Roman" w:eastAsia="Times New Roman" w:hAnsi="Times New Roman" w:cs="Times New Roman"/>
          <w:sz w:val="20"/>
          <w:szCs w:val="20"/>
          <w:lang w:eastAsia="pl-PL"/>
        </w:rPr>
        <w:t xml:space="preserve"> </w:t>
      </w:r>
    </w:p>
    <w:p w:rsidR="000B23F7" w:rsidRPr="0093085D" w:rsidRDefault="000B23F7" w:rsidP="0093085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t xml:space="preserve"> </w:t>
      </w:r>
    </w:p>
    <w:p w:rsidR="000B23F7" w:rsidRPr="0093085D" w:rsidRDefault="000B23F7" w:rsidP="0093085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t xml:space="preserve"> </w:t>
      </w:r>
    </w:p>
    <w:p w:rsidR="000B23F7" w:rsidRPr="0093085D" w:rsidRDefault="000B23F7" w:rsidP="0093085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(imię i nazwisko osoby upoważnionej do reprezentowania podmiotu)</w:t>
      </w:r>
    </w:p>
    <w:p w:rsidR="000B23F7" w:rsidRPr="0093085D" w:rsidRDefault="000B23F7" w:rsidP="0093085D">
      <w:pPr>
        <w:tabs>
          <w:tab w:val="left" w:leader="dot" w:pos="9360"/>
        </w:tabs>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działając w imieniu i na rzecz</w:t>
      </w:r>
    </w:p>
    <w:p w:rsidR="000B23F7" w:rsidRPr="0093085D" w:rsidRDefault="000B23F7" w:rsidP="0093085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t xml:space="preserve"> </w:t>
      </w:r>
    </w:p>
    <w:p w:rsidR="000B23F7" w:rsidRPr="0093085D" w:rsidRDefault="000B23F7" w:rsidP="0093085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t xml:space="preserve"> </w:t>
      </w:r>
    </w:p>
    <w:p w:rsidR="000B23F7" w:rsidRPr="0093085D" w:rsidRDefault="000B23F7" w:rsidP="0093085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93085D">
        <w:rPr>
          <w:rFonts w:ascii="Times New Roman" w:eastAsia="Times New Roman" w:hAnsi="Times New Roman" w:cs="Times New Roman"/>
          <w:i/>
          <w:iCs/>
          <w:sz w:val="20"/>
          <w:szCs w:val="20"/>
          <w:lang w:eastAsia="pl-PL"/>
        </w:rPr>
        <w:t>(nazwa (firma) dokładny adres Podmiotu)</w:t>
      </w:r>
    </w:p>
    <w:p w:rsidR="000B23F7" w:rsidRPr="0093085D" w:rsidRDefault="000B23F7" w:rsidP="0093085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B23F7" w:rsidRPr="0093085D" w:rsidRDefault="000B23F7" w:rsidP="0093085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 xml:space="preserve">Zobowiązuję się do oddania nw. zasobów na potrzeby wykonania zamówienia </w:t>
      </w:r>
    </w:p>
    <w:p w:rsidR="000B23F7" w:rsidRPr="0093085D" w:rsidRDefault="000B23F7" w:rsidP="0093085D">
      <w:pPr>
        <w:suppressAutoHyphens/>
        <w:spacing w:after="0" w:line="240" w:lineRule="auto"/>
        <w:ind w:right="-1"/>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_______________________________________________________________________</w:t>
      </w:r>
    </w:p>
    <w:p w:rsidR="000B23F7" w:rsidRPr="0093085D" w:rsidRDefault="000B23F7" w:rsidP="0093085D">
      <w:pPr>
        <w:spacing w:after="0" w:line="240" w:lineRule="auto"/>
        <w:jc w:val="center"/>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0B23F7" w:rsidRPr="0093085D" w:rsidRDefault="000B23F7" w:rsidP="0093085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B23F7" w:rsidRPr="0093085D" w:rsidRDefault="000B23F7" w:rsidP="0093085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do dyspozycji Wykonawcy:</w:t>
      </w:r>
    </w:p>
    <w:p w:rsidR="000B23F7" w:rsidRPr="0093085D" w:rsidRDefault="000B23F7" w:rsidP="0093085D">
      <w:pPr>
        <w:suppressAutoHyphens/>
        <w:spacing w:after="0" w:line="240" w:lineRule="auto"/>
        <w:ind w:right="-1"/>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_______________________________________________________________________</w:t>
      </w:r>
    </w:p>
    <w:p w:rsidR="000B23F7" w:rsidRPr="0093085D" w:rsidRDefault="000B23F7" w:rsidP="0093085D">
      <w:pPr>
        <w:spacing w:after="0" w:line="240" w:lineRule="auto"/>
        <w:jc w:val="center"/>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(nazwa Wykonawcy)</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sz w:val="20"/>
          <w:szCs w:val="20"/>
          <w:lang w:eastAsia="pl-PL"/>
        </w:rPr>
        <w:t xml:space="preserve">przy wykonywaniu zamówienia pod nazwą:  </w:t>
      </w:r>
      <w:r w:rsidRPr="0093085D">
        <w:rPr>
          <w:rFonts w:ascii="Times New Roman" w:eastAsia="Times New Roman" w:hAnsi="Times New Roman" w:cs="Times New Roman"/>
          <w:b/>
          <w:sz w:val="20"/>
          <w:szCs w:val="20"/>
          <w:lang w:eastAsia="pl-PL"/>
        </w:rPr>
        <w:t>……………………………………………………………….</w:t>
      </w:r>
    </w:p>
    <w:p w:rsidR="000B23F7" w:rsidRPr="0093085D" w:rsidRDefault="000B23F7" w:rsidP="0093085D">
      <w:pPr>
        <w:spacing w:after="0" w:line="240" w:lineRule="auto"/>
        <w:ind w:right="-427"/>
        <w:rPr>
          <w:rFonts w:ascii="Times New Roman" w:eastAsia="Times New Roman" w:hAnsi="Times New Roman" w:cs="Times New Roman"/>
          <w:b/>
          <w:sz w:val="20"/>
          <w:szCs w:val="20"/>
          <w:lang w:eastAsia="pl-PL"/>
        </w:rPr>
      </w:pPr>
    </w:p>
    <w:p w:rsidR="000B23F7" w:rsidRPr="0093085D" w:rsidRDefault="000B23F7" w:rsidP="0093085D">
      <w:pPr>
        <w:suppressAutoHyphens/>
        <w:spacing w:after="0" w:line="240" w:lineRule="auto"/>
        <w:ind w:right="283"/>
        <w:jc w:val="both"/>
        <w:rPr>
          <w:rFonts w:ascii="Times New Roman" w:eastAsia="Times New Roman" w:hAnsi="Times New Roman" w:cs="Times New Roman"/>
          <w:sz w:val="20"/>
          <w:szCs w:val="20"/>
          <w:lang w:eastAsia="ar-SA"/>
        </w:rPr>
      </w:pPr>
    </w:p>
    <w:p w:rsidR="000B23F7" w:rsidRPr="0093085D" w:rsidRDefault="000B23F7" w:rsidP="0093085D">
      <w:pPr>
        <w:suppressAutoHyphens/>
        <w:spacing w:after="0" w:line="240" w:lineRule="auto"/>
        <w:ind w:right="283"/>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Oświadczam, iż:</w:t>
      </w:r>
    </w:p>
    <w:p w:rsidR="000B23F7" w:rsidRPr="0093085D" w:rsidRDefault="000B23F7" w:rsidP="0093085D">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udostępniam Wykonawcy ww. zasoby, w następującym zakresie:</w:t>
      </w:r>
    </w:p>
    <w:p w:rsidR="000B23F7" w:rsidRPr="0093085D" w:rsidRDefault="000B23F7" w:rsidP="0093085D">
      <w:pPr>
        <w:suppressAutoHyphens/>
        <w:spacing w:after="0" w:line="240" w:lineRule="auto"/>
        <w:ind w:left="720"/>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w:t>
      </w:r>
    </w:p>
    <w:p w:rsidR="000B23F7" w:rsidRPr="0093085D" w:rsidRDefault="000B23F7" w:rsidP="0093085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sposób wykorzystania udostępnionych przeze mnie zasobów będzie następujący:</w:t>
      </w:r>
    </w:p>
    <w:p w:rsidR="000B23F7" w:rsidRPr="0093085D" w:rsidRDefault="000B23F7" w:rsidP="0093085D">
      <w:pPr>
        <w:suppressAutoHyphens/>
        <w:spacing w:after="0" w:line="240" w:lineRule="auto"/>
        <w:ind w:left="720" w:right="-2"/>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w:t>
      </w:r>
    </w:p>
    <w:p w:rsidR="000B23F7" w:rsidRPr="0093085D" w:rsidRDefault="000B23F7" w:rsidP="0093085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charakter stosunku łączącego mnie z Wykonawcą będzie następujący:</w:t>
      </w:r>
    </w:p>
    <w:p w:rsidR="000B23F7" w:rsidRPr="0093085D" w:rsidRDefault="000B23F7" w:rsidP="0093085D">
      <w:pPr>
        <w:suppressAutoHyphens/>
        <w:spacing w:after="0" w:line="240" w:lineRule="auto"/>
        <w:ind w:left="709"/>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w:t>
      </w:r>
    </w:p>
    <w:p w:rsidR="000B23F7" w:rsidRPr="0093085D" w:rsidRDefault="000B23F7" w:rsidP="0093085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zakres mojego udziału przy wykonywaniu zamówienia będzie następujący:</w:t>
      </w:r>
    </w:p>
    <w:p w:rsidR="000B23F7" w:rsidRPr="0093085D" w:rsidRDefault="000B23F7" w:rsidP="0093085D">
      <w:pPr>
        <w:suppressAutoHyphens/>
        <w:spacing w:after="0" w:line="240" w:lineRule="auto"/>
        <w:ind w:left="720"/>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w:t>
      </w:r>
    </w:p>
    <w:p w:rsidR="000B23F7" w:rsidRPr="0093085D" w:rsidRDefault="000B23F7" w:rsidP="0093085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okres mojego udziału przy wykonywaniu zamówienia będzie następujący:</w:t>
      </w:r>
    </w:p>
    <w:p w:rsidR="000B23F7" w:rsidRPr="0093085D" w:rsidRDefault="000B23F7" w:rsidP="0093085D">
      <w:pPr>
        <w:suppressAutoHyphens/>
        <w:spacing w:after="0" w:line="240" w:lineRule="auto"/>
        <w:ind w:left="720"/>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_________________________________________________________________</w:t>
      </w:r>
    </w:p>
    <w:p w:rsidR="000B23F7" w:rsidRPr="0093085D" w:rsidRDefault="000B23F7" w:rsidP="0093085D">
      <w:pPr>
        <w:suppressAutoHyphens/>
        <w:spacing w:after="0" w:line="240" w:lineRule="auto"/>
        <w:ind w:right="-341"/>
        <w:jc w:val="both"/>
        <w:rPr>
          <w:rFonts w:ascii="Times New Roman" w:eastAsia="Times New Roman" w:hAnsi="Times New Roman" w:cs="Times New Roman"/>
          <w:sz w:val="20"/>
          <w:szCs w:val="20"/>
          <w:lang w:eastAsia="ar-SA"/>
        </w:rPr>
      </w:pPr>
    </w:p>
    <w:p w:rsidR="000B23F7" w:rsidRPr="0093085D" w:rsidRDefault="000B23F7" w:rsidP="0093085D">
      <w:pPr>
        <w:suppressAutoHyphens/>
        <w:spacing w:after="0" w:line="240" w:lineRule="auto"/>
        <w:ind w:right="-341"/>
        <w:jc w:val="both"/>
        <w:rPr>
          <w:rFonts w:ascii="Times New Roman" w:eastAsia="Times New Roman" w:hAnsi="Times New Roman" w:cs="Times New Roman"/>
          <w:b/>
          <w:sz w:val="20"/>
          <w:szCs w:val="20"/>
          <w:lang w:eastAsia="ar-SA"/>
        </w:rPr>
      </w:pPr>
    </w:p>
    <w:p w:rsidR="000B23F7" w:rsidRPr="0093085D" w:rsidRDefault="000B23F7" w:rsidP="0093085D">
      <w:pPr>
        <w:suppressAutoHyphens/>
        <w:spacing w:after="0" w:line="240" w:lineRule="auto"/>
        <w:ind w:right="-341"/>
        <w:jc w:val="both"/>
        <w:rPr>
          <w:rFonts w:ascii="Times New Roman" w:eastAsia="Times New Roman" w:hAnsi="Times New Roman" w:cs="Times New Roman"/>
          <w:sz w:val="20"/>
          <w:szCs w:val="20"/>
          <w:lang w:eastAsia="ar-SA"/>
        </w:rPr>
      </w:pPr>
      <w:r w:rsidRPr="0093085D">
        <w:rPr>
          <w:rFonts w:ascii="Times New Roman" w:eastAsia="Times New Roman" w:hAnsi="Times New Roman" w:cs="Times New Roman"/>
          <w:sz w:val="20"/>
          <w:szCs w:val="20"/>
          <w:lang w:eastAsia="ar-SA"/>
        </w:rPr>
        <w:t>__________________ dnia __ __ _____ roku</w:t>
      </w:r>
    </w:p>
    <w:p w:rsidR="000B23F7" w:rsidRPr="0093085D" w:rsidRDefault="000B23F7" w:rsidP="0093085D">
      <w:pPr>
        <w:suppressAutoHyphens/>
        <w:spacing w:after="0" w:line="240" w:lineRule="auto"/>
        <w:ind w:right="-341"/>
        <w:jc w:val="both"/>
        <w:rPr>
          <w:rFonts w:ascii="Times New Roman" w:eastAsia="Times New Roman" w:hAnsi="Times New Roman" w:cs="Times New Roman"/>
          <w:sz w:val="20"/>
          <w:szCs w:val="20"/>
          <w:lang w:eastAsia="ar-SA"/>
        </w:rPr>
      </w:pPr>
    </w:p>
    <w:p w:rsidR="000B23F7" w:rsidRPr="0093085D" w:rsidRDefault="000B23F7" w:rsidP="0093085D">
      <w:pPr>
        <w:suppressAutoHyphens/>
        <w:spacing w:after="0" w:line="240" w:lineRule="auto"/>
        <w:ind w:right="-341"/>
        <w:jc w:val="both"/>
        <w:rPr>
          <w:rFonts w:ascii="Times New Roman" w:eastAsia="Times New Roman" w:hAnsi="Times New Roman" w:cs="Times New Roman"/>
          <w:sz w:val="20"/>
          <w:szCs w:val="20"/>
          <w:lang w:eastAsia="ar-SA"/>
        </w:rPr>
      </w:pPr>
    </w:p>
    <w:p w:rsidR="000B23F7" w:rsidRPr="0093085D" w:rsidRDefault="000B23F7" w:rsidP="0093085D">
      <w:pPr>
        <w:spacing w:after="0" w:line="240" w:lineRule="auto"/>
        <w:ind w:left="2836" w:firstLine="709"/>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i/>
          <w:sz w:val="20"/>
          <w:szCs w:val="20"/>
          <w:lang w:eastAsia="pl-PL"/>
        </w:rPr>
        <w:t>___________________________________________</w:t>
      </w:r>
    </w:p>
    <w:p w:rsidR="000B23F7" w:rsidRPr="0093085D" w:rsidRDefault="000B23F7" w:rsidP="0093085D">
      <w:pPr>
        <w:spacing w:after="0" w:line="240" w:lineRule="auto"/>
        <w:ind w:left="2836" w:firstLine="44"/>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i/>
          <w:sz w:val="20"/>
          <w:szCs w:val="20"/>
          <w:lang w:eastAsia="pl-PL"/>
        </w:rPr>
        <w:t>(podpis Podmiotu/ osoby upoważnionej do reprezentacji Podmiotu)</w:t>
      </w:r>
      <w:r w:rsidRPr="0093085D">
        <w:rPr>
          <w:rFonts w:ascii="Times New Roman" w:hAnsi="Times New Roman" w:cs="Times New Roman"/>
          <w:sz w:val="20"/>
          <w:szCs w:val="20"/>
        </w:rPr>
        <w:br w:type="page"/>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sz w:val="20"/>
          <w:szCs w:val="20"/>
          <w:vertAlign w:val="superscript"/>
          <w:lang w:eastAsia="pl-PL"/>
        </w:rPr>
      </w:pPr>
      <w:r w:rsidRPr="0093085D">
        <w:rPr>
          <w:rFonts w:ascii="Times New Roman" w:eastAsia="Times New Roman" w:hAnsi="Times New Roman" w:cs="Times New Roman"/>
          <w:sz w:val="20"/>
          <w:szCs w:val="20"/>
          <w:vertAlign w:val="superscript"/>
          <w:lang w:eastAsia="pl-PL"/>
        </w:rPr>
        <w:lastRenderedPageBreak/>
        <w:t xml:space="preserve"> </w:t>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Załącznik nr 4a do SIWZ</w:t>
      </w:r>
    </w:p>
    <w:p w:rsidR="000B23F7" w:rsidRPr="0093085D" w:rsidRDefault="000B23F7" w:rsidP="0093085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93085D">
        <w:rPr>
          <w:rFonts w:ascii="Times New Roman" w:eastAsia="Times New Roman" w:hAnsi="Times New Roman" w:cs="Times New Roman"/>
          <w:b/>
          <w:i/>
          <w:sz w:val="20"/>
          <w:szCs w:val="20"/>
          <w:lang w:eastAsia="pl-PL"/>
        </w:rPr>
        <w:t>(</w:t>
      </w:r>
      <w:r w:rsidRPr="0093085D">
        <w:rPr>
          <w:rFonts w:ascii="Times New Roman" w:eastAsia="Times New Roman" w:hAnsi="Times New Roman" w:cs="Times New Roman"/>
          <w:b/>
          <w:i/>
          <w:sz w:val="20"/>
          <w:szCs w:val="20"/>
          <w:u w:val="single"/>
          <w:lang w:eastAsia="pl-PL"/>
        </w:rPr>
        <w:t>przekazać w terminie 3 dni od</w:t>
      </w:r>
    </w:p>
    <w:p w:rsidR="000B23F7" w:rsidRPr="0093085D" w:rsidRDefault="000B23F7" w:rsidP="0093085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93085D">
        <w:rPr>
          <w:rFonts w:ascii="Times New Roman" w:eastAsia="Times New Roman" w:hAnsi="Times New Roman" w:cs="Times New Roman"/>
          <w:i/>
          <w:sz w:val="20"/>
          <w:szCs w:val="20"/>
          <w:u w:val="single"/>
          <w:lang w:eastAsia="pl-PL"/>
        </w:rPr>
        <w:t>ukazania</w:t>
      </w:r>
      <w:r w:rsidRPr="0093085D">
        <w:rPr>
          <w:rFonts w:ascii="Times New Roman" w:eastAsia="Times New Roman" w:hAnsi="Times New Roman" w:cs="Times New Roman"/>
          <w:b/>
          <w:i/>
          <w:sz w:val="20"/>
          <w:szCs w:val="20"/>
          <w:u w:val="single"/>
          <w:lang w:eastAsia="pl-PL"/>
        </w:rPr>
        <w:t xml:space="preserve"> się informacji</w:t>
      </w:r>
    </w:p>
    <w:p w:rsidR="000B23F7" w:rsidRPr="0093085D" w:rsidRDefault="000B23F7" w:rsidP="0093085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93085D">
        <w:rPr>
          <w:rFonts w:ascii="Times New Roman" w:eastAsia="Times New Roman" w:hAnsi="Times New Roman" w:cs="Times New Roman"/>
          <w:b/>
          <w:i/>
          <w:sz w:val="20"/>
          <w:szCs w:val="20"/>
          <w:u w:val="single"/>
          <w:lang w:eastAsia="pl-PL"/>
        </w:rPr>
        <w:t>o wynikach na stronie Zamawiającego)</w:t>
      </w: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i/>
          <w:sz w:val="20"/>
          <w:szCs w:val="20"/>
          <w:u w:val="single"/>
          <w:lang w:eastAsia="pl-PL"/>
        </w:rPr>
      </w:pPr>
    </w:p>
    <w:p w:rsidR="000B23F7" w:rsidRPr="0093085D" w:rsidRDefault="000B23F7" w:rsidP="0093085D">
      <w:pPr>
        <w:tabs>
          <w:tab w:val="left" w:pos="720"/>
        </w:tabs>
        <w:spacing w:after="0" w:line="240" w:lineRule="auto"/>
        <w:ind w:left="720" w:hanging="720"/>
        <w:jc w:val="right"/>
        <w:outlineLvl w:val="0"/>
        <w:rPr>
          <w:rFonts w:ascii="Times New Roman" w:eastAsia="Times New Roman" w:hAnsi="Times New Roman" w:cs="Times New Roman"/>
          <w:b/>
          <w:bCs/>
          <w:i/>
          <w:sz w:val="20"/>
          <w:szCs w:val="20"/>
          <w:u w:val="single"/>
          <w:lang w:eastAsia="pl-PL"/>
        </w:rPr>
      </w:pPr>
    </w:p>
    <w:p w:rsidR="000B23F7" w:rsidRPr="0093085D" w:rsidRDefault="000B23F7" w:rsidP="0093085D">
      <w:pPr>
        <w:pBdr>
          <w:bottom w:val="single" w:sz="12" w:space="1" w:color="000000"/>
        </w:pBdr>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Wykonawca:</w:t>
      </w:r>
    </w:p>
    <w:p w:rsidR="000B23F7" w:rsidRPr="0093085D" w:rsidRDefault="000B23F7" w:rsidP="0093085D">
      <w:pPr>
        <w:spacing w:after="0" w:line="240" w:lineRule="auto"/>
        <w:rPr>
          <w:rFonts w:ascii="Times New Roman" w:eastAsia="Times New Roman" w:hAnsi="Times New Roman" w:cs="Times New Roman"/>
          <w:i/>
          <w:sz w:val="20"/>
          <w:szCs w:val="20"/>
          <w:vertAlign w:val="superscript"/>
          <w:lang w:eastAsia="pl-PL"/>
        </w:rPr>
      </w:pPr>
      <w:r w:rsidRPr="0093085D">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0B23F7" w:rsidRPr="0093085D" w:rsidRDefault="000B23F7" w:rsidP="0093085D">
      <w:pPr>
        <w:spacing w:after="0" w:line="240" w:lineRule="auto"/>
        <w:rPr>
          <w:rFonts w:ascii="Times New Roman" w:eastAsia="Times New Roman" w:hAnsi="Times New Roman" w:cs="Times New Roman"/>
          <w:sz w:val="20"/>
          <w:szCs w:val="20"/>
          <w:u w:val="single"/>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reprezentowany przez: …………………………………………………………………………….</w:t>
      </w:r>
    </w:p>
    <w:p w:rsidR="000B23F7" w:rsidRPr="0093085D" w:rsidRDefault="000B23F7" w:rsidP="0093085D">
      <w:pPr>
        <w:spacing w:after="0" w:line="240" w:lineRule="auto"/>
        <w:jc w:val="center"/>
        <w:rPr>
          <w:rFonts w:ascii="Times New Roman" w:eastAsia="Times New Roman" w:hAnsi="Times New Roman" w:cs="Times New Roman"/>
          <w:sz w:val="20"/>
          <w:szCs w:val="20"/>
          <w:vertAlign w:val="superscript"/>
          <w:lang w:eastAsia="pl-PL"/>
        </w:rPr>
      </w:pPr>
      <w:r w:rsidRPr="0093085D">
        <w:rPr>
          <w:rFonts w:ascii="Times New Roman" w:eastAsia="Times New Roman" w:hAnsi="Times New Roman" w:cs="Times New Roman"/>
          <w:i/>
          <w:sz w:val="20"/>
          <w:szCs w:val="20"/>
          <w:vertAlign w:val="superscript"/>
          <w:lang w:eastAsia="pl-PL"/>
        </w:rPr>
        <w:t>(imię, nazwisko, stanowisko/podstawa do reprezentacji)</w:t>
      </w:r>
    </w:p>
    <w:p w:rsidR="000B23F7" w:rsidRPr="0093085D" w:rsidRDefault="000B23F7" w:rsidP="0093085D">
      <w:pPr>
        <w:tabs>
          <w:tab w:val="left" w:pos="720"/>
        </w:tabs>
        <w:spacing w:after="0" w:line="240" w:lineRule="auto"/>
        <w:ind w:left="720" w:hanging="720"/>
        <w:outlineLvl w:val="0"/>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 xml:space="preserve">Oświadczenie wykonawcy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składane na podstawie art. 25a ust. 1 ustawy z dnia 29 stycznia 2004 r. </w:t>
      </w:r>
    </w:p>
    <w:p w:rsidR="000B23F7" w:rsidRPr="0093085D" w:rsidRDefault="000B23F7" w:rsidP="0093085D">
      <w:pPr>
        <w:spacing w:after="0" w:line="240" w:lineRule="auto"/>
        <w:jc w:val="center"/>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 xml:space="preserve"> Prawo zamówień publicznych (dalej jako: ustawa Pzp), </w:t>
      </w: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 xml:space="preserve">DOTYCZĄCE </w:t>
      </w:r>
    </w:p>
    <w:p w:rsidR="000B23F7" w:rsidRPr="0093085D" w:rsidRDefault="000B23F7" w:rsidP="0093085D">
      <w:pPr>
        <w:spacing w:after="0" w:line="240" w:lineRule="auto"/>
        <w:jc w:val="center"/>
        <w:rPr>
          <w:rFonts w:ascii="Times New Roman" w:eastAsia="Times New Roman" w:hAnsi="Times New Roman" w:cs="Times New Roman"/>
          <w:b/>
          <w:sz w:val="20"/>
          <w:szCs w:val="20"/>
          <w:u w:val="single"/>
          <w:lang w:eastAsia="pl-PL"/>
        </w:rPr>
      </w:pPr>
      <w:r w:rsidRPr="0093085D">
        <w:rPr>
          <w:rFonts w:ascii="Times New Roman" w:eastAsia="Times New Roman" w:hAnsi="Times New Roman" w:cs="Times New Roman"/>
          <w:b/>
          <w:sz w:val="20"/>
          <w:szCs w:val="20"/>
          <w:u w:val="single"/>
          <w:lang w:eastAsia="pl-PL"/>
        </w:rPr>
        <w:t>PRZESŁANEK WYKLUCZENIA Z POSTĘPOWANIA</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Na potrzeby postępowania o udziele</w:t>
      </w:r>
      <w:r w:rsidR="009D538B" w:rsidRPr="0093085D">
        <w:rPr>
          <w:rFonts w:ascii="Times New Roman" w:eastAsia="Times New Roman" w:hAnsi="Times New Roman" w:cs="Times New Roman"/>
          <w:sz w:val="20"/>
          <w:szCs w:val="20"/>
          <w:lang w:eastAsia="pl-PL"/>
        </w:rPr>
        <w:t xml:space="preserve">nie zamówienia publicznego pn. </w:t>
      </w:r>
      <w:r w:rsidR="009D538B" w:rsidRPr="000B23F7">
        <w:rPr>
          <w:rFonts w:ascii="Times New Roman" w:eastAsia="Times New Roman" w:hAnsi="Times New Roman" w:cs="Times New Roman"/>
          <w:b/>
          <w:color w:val="000000"/>
          <w:sz w:val="20"/>
          <w:szCs w:val="20"/>
          <w:lang w:eastAsia="pl-PL"/>
        </w:rPr>
        <w:t xml:space="preserve">Dostawa </w:t>
      </w:r>
      <w:r w:rsidR="009D538B" w:rsidRPr="0093085D">
        <w:rPr>
          <w:rFonts w:ascii="Times New Roman" w:eastAsia="Times New Roman" w:hAnsi="Times New Roman" w:cs="Times New Roman"/>
          <w:b/>
          <w:color w:val="000000"/>
          <w:sz w:val="20"/>
          <w:szCs w:val="20"/>
          <w:lang w:eastAsia="pl-PL"/>
        </w:rPr>
        <w:t>i montaż słupów wraz z lampami solarnymi</w:t>
      </w:r>
    </w:p>
    <w:p w:rsidR="000B23F7" w:rsidRPr="0093085D" w:rsidRDefault="000B23F7" w:rsidP="0093085D">
      <w:pPr>
        <w:spacing w:before="60" w:after="0" w:line="240" w:lineRule="auto"/>
        <w:jc w:val="both"/>
        <w:rPr>
          <w:rFonts w:ascii="Times New Roman" w:hAnsi="Times New Roman" w:cs="Times New Roman"/>
          <w:sz w:val="20"/>
          <w:szCs w:val="20"/>
        </w:rPr>
      </w:pPr>
      <w:r w:rsidRPr="0093085D">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93085D">
        <w:rPr>
          <w:rFonts w:ascii="Times New Roman" w:eastAsia="Times New Roman" w:hAnsi="Times New Roman" w:cs="Times New Roman"/>
          <w:b/>
          <w:spacing w:val="-4"/>
          <w:sz w:val="20"/>
          <w:szCs w:val="20"/>
          <w:lang w:eastAsia="pl-PL"/>
        </w:rPr>
        <w:t>oświadczamy, że:</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hd w:val="clear" w:color="auto" w:fill="D9D9D9" w:themeFill="background1" w:themeFillShade="D9"/>
        <w:spacing w:after="0" w:line="240" w:lineRule="auto"/>
        <w:rPr>
          <w:rFonts w:ascii="Times New Roman" w:eastAsia="Times New Roman" w:hAnsi="Times New Roman" w:cs="Times New Roman"/>
          <w:b/>
          <w:sz w:val="20"/>
          <w:szCs w:val="20"/>
          <w:lang w:eastAsia="pl-PL"/>
        </w:rPr>
      </w:pPr>
      <w:r w:rsidRPr="0093085D">
        <w:rPr>
          <w:rFonts w:ascii="Times New Roman" w:eastAsia="Times New Roman" w:hAnsi="Times New Roman" w:cs="Times New Roman"/>
          <w:b/>
          <w:sz w:val="20"/>
          <w:szCs w:val="20"/>
          <w:lang w:eastAsia="pl-PL"/>
        </w:rPr>
        <w:t>OŚWIADCZENIA DOTYCZĄCE WYKONAWCY:</w:t>
      </w:r>
    </w:p>
    <w:p w:rsidR="000B23F7" w:rsidRPr="0093085D" w:rsidRDefault="000B23F7" w:rsidP="0093085D">
      <w:pPr>
        <w:spacing w:after="0" w:line="240" w:lineRule="auto"/>
        <w:ind w:left="349"/>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contextualSpacing/>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0B23F7" w:rsidRPr="0093085D" w:rsidRDefault="000B23F7" w:rsidP="0093085D">
      <w:pPr>
        <w:spacing w:before="60" w:after="0" w:line="240" w:lineRule="auto"/>
        <w:ind w:firstLine="180"/>
        <w:rPr>
          <w:rFonts w:ascii="Times New Roman" w:hAnsi="Times New Roman" w:cs="Times New Roman"/>
          <w:sz w:val="20"/>
          <w:szCs w:val="20"/>
        </w:rPr>
      </w:pPr>
      <w:r w:rsidRPr="0093085D">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93085D">
        <w:rPr>
          <w:rFonts w:ascii="Times New Roman" w:eastAsia="Times New Roman" w:hAnsi="Times New Roman" w:cs="Times New Roman"/>
          <w:spacing w:val="-4"/>
          <w:sz w:val="20"/>
          <w:szCs w:val="20"/>
          <w:vertAlign w:val="superscript"/>
          <w:lang w:eastAsia="pl-PL"/>
        </w:rPr>
        <w:t>)</w:t>
      </w:r>
    </w:p>
    <w:p w:rsidR="000B23F7" w:rsidRPr="0093085D" w:rsidRDefault="000B23F7" w:rsidP="0093085D">
      <w:pPr>
        <w:spacing w:before="60" w:after="0" w:line="240" w:lineRule="auto"/>
        <w:ind w:firstLine="180"/>
        <w:rPr>
          <w:rFonts w:ascii="Times New Roman" w:eastAsia="Times New Roman" w:hAnsi="Times New Roman" w:cs="Times New Roman"/>
          <w:spacing w:val="-4"/>
          <w:sz w:val="20"/>
          <w:szCs w:val="20"/>
          <w:lang w:eastAsia="pl-PL"/>
        </w:rPr>
      </w:pPr>
      <w:r w:rsidRPr="0093085D">
        <w:rPr>
          <w:rFonts w:ascii="Times New Roman" w:eastAsia="Times New Roman" w:hAnsi="Times New Roman" w:cs="Times New Roman"/>
          <w:spacing w:val="-4"/>
          <w:sz w:val="20"/>
          <w:szCs w:val="20"/>
          <w:lang w:eastAsia="pl-PL"/>
        </w:rPr>
        <w:t>lub</w:t>
      </w:r>
    </w:p>
    <w:p w:rsidR="000B23F7" w:rsidRPr="0093085D" w:rsidRDefault="000B23F7" w:rsidP="0093085D">
      <w:pPr>
        <w:spacing w:before="60" w:after="0" w:line="240" w:lineRule="auto"/>
        <w:ind w:firstLine="180"/>
        <w:rPr>
          <w:rFonts w:ascii="Times New Roman" w:eastAsia="Times New Roman" w:hAnsi="Times New Roman" w:cs="Times New Roman"/>
          <w:spacing w:val="-4"/>
          <w:sz w:val="20"/>
          <w:szCs w:val="20"/>
          <w:lang w:eastAsia="pl-PL"/>
        </w:rPr>
      </w:pPr>
      <w:r w:rsidRPr="0093085D">
        <w:rPr>
          <w:rFonts w:ascii="Times New Roman" w:eastAsia="Times New Roman" w:hAnsi="Times New Roman" w:cs="Times New Roman"/>
          <w:b/>
          <w:spacing w:val="-4"/>
          <w:sz w:val="20"/>
          <w:szCs w:val="20"/>
          <w:lang w:eastAsia="pl-PL"/>
        </w:rPr>
        <w:t>- należymy do tej samej grupy kapitałowej z następującymi Wykonawcami *</w:t>
      </w:r>
      <w:r w:rsidRPr="0093085D">
        <w:rPr>
          <w:rFonts w:ascii="Times New Roman" w:eastAsia="Times New Roman" w:hAnsi="Times New Roman" w:cs="Times New Roman"/>
          <w:b/>
          <w:spacing w:val="-4"/>
          <w:sz w:val="20"/>
          <w:szCs w:val="20"/>
          <w:vertAlign w:val="superscript"/>
          <w:lang w:eastAsia="pl-PL"/>
        </w:rPr>
        <w:t>)</w:t>
      </w:r>
    </w:p>
    <w:p w:rsidR="000B23F7" w:rsidRPr="0093085D" w:rsidRDefault="000B23F7" w:rsidP="0093085D">
      <w:pPr>
        <w:spacing w:before="60" w:after="0" w:line="240" w:lineRule="auto"/>
        <w:ind w:firstLine="180"/>
        <w:rPr>
          <w:rFonts w:ascii="Times New Roman" w:hAnsi="Times New Roman" w:cs="Times New Roman"/>
          <w:sz w:val="20"/>
          <w:szCs w:val="20"/>
        </w:rPr>
      </w:pPr>
      <w:r w:rsidRPr="0093085D">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93085D">
        <w:rPr>
          <w:rFonts w:ascii="Times New Roman" w:eastAsia="Times New Roman" w:hAnsi="Times New Roman" w:cs="Times New Roman"/>
          <w:i/>
          <w:spacing w:val="-4"/>
          <w:sz w:val="20"/>
          <w:szCs w:val="20"/>
          <w:lang w:eastAsia="pl-PL"/>
        </w:rPr>
        <w:t>(</w:t>
      </w:r>
      <w:r w:rsidRPr="0093085D">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0B23F7" w:rsidRPr="0093085D" w:rsidRDefault="000B23F7" w:rsidP="0093085D">
      <w:pPr>
        <w:spacing w:before="60" w:after="0" w:line="240" w:lineRule="auto"/>
        <w:ind w:firstLine="180"/>
        <w:rPr>
          <w:rFonts w:ascii="Times New Roman" w:eastAsia="Times New Roman" w:hAnsi="Times New Roman" w:cs="Times New Roman"/>
          <w:spacing w:val="-4"/>
          <w:sz w:val="20"/>
          <w:szCs w:val="20"/>
          <w:u w:val="single"/>
          <w:lang w:eastAsia="pl-PL"/>
        </w:rPr>
      </w:pPr>
      <w:r w:rsidRPr="0093085D">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93085D">
        <w:rPr>
          <w:rFonts w:ascii="Times New Roman" w:eastAsia="Times New Roman" w:hAnsi="Times New Roman" w:cs="Times New Roman"/>
          <w:spacing w:val="-4"/>
          <w:sz w:val="20"/>
          <w:szCs w:val="20"/>
          <w:lang w:eastAsia="pl-PL"/>
        </w:rPr>
        <w:t>*</w:t>
      </w:r>
      <w:r w:rsidRPr="0093085D">
        <w:rPr>
          <w:rFonts w:ascii="Times New Roman" w:eastAsia="Times New Roman" w:hAnsi="Times New Roman" w:cs="Times New Roman"/>
          <w:spacing w:val="-4"/>
          <w:sz w:val="20"/>
          <w:szCs w:val="20"/>
          <w:vertAlign w:val="superscript"/>
          <w:lang w:eastAsia="pl-PL"/>
        </w:rPr>
        <w:t>)</w:t>
      </w:r>
    </w:p>
    <w:p w:rsidR="000B23F7" w:rsidRPr="0093085D" w:rsidRDefault="000B23F7" w:rsidP="0093085D">
      <w:pPr>
        <w:spacing w:before="60" w:after="0" w:line="240" w:lineRule="auto"/>
        <w:ind w:left="567"/>
        <w:jc w:val="both"/>
        <w:rPr>
          <w:rFonts w:ascii="Times New Roman" w:eastAsia="Times New Roman" w:hAnsi="Times New Roman" w:cs="Times New Roman"/>
          <w:spacing w:val="-4"/>
          <w:sz w:val="20"/>
          <w:szCs w:val="20"/>
          <w:lang w:eastAsia="pl-PL"/>
        </w:rPr>
      </w:pPr>
      <w:r w:rsidRPr="0093085D">
        <w:rPr>
          <w:rFonts w:ascii="Times New Roman" w:eastAsia="Times New Roman" w:hAnsi="Times New Roman" w:cs="Times New Roman"/>
          <w:spacing w:val="-4"/>
          <w:sz w:val="20"/>
          <w:szCs w:val="20"/>
          <w:lang w:eastAsia="pl-PL"/>
        </w:rPr>
        <w:t>......................................................................................................................................................................</w:t>
      </w:r>
    </w:p>
    <w:p w:rsidR="000B23F7" w:rsidRPr="0093085D" w:rsidRDefault="000B23F7" w:rsidP="0093085D">
      <w:pPr>
        <w:spacing w:before="60" w:after="0" w:line="240" w:lineRule="auto"/>
        <w:ind w:left="567"/>
        <w:jc w:val="both"/>
        <w:rPr>
          <w:rFonts w:ascii="Times New Roman" w:eastAsia="Times New Roman" w:hAnsi="Times New Roman" w:cs="Times New Roman"/>
          <w:spacing w:val="-4"/>
          <w:sz w:val="20"/>
          <w:szCs w:val="20"/>
          <w:lang w:eastAsia="pl-PL"/>
        </w:rPr>
      </w:pPr>
      <w:r w:rsidRPr="0093085D">
        <w:rPr>
          <w:rFonts w:ascii="Times New Roman" w:eastAsia="Times New Roman" w:hAnsi="Times New Roman" w:cs="Times New Roman"/>
          <w:spacing w:val="-4"/>
          <w:sz w:val="20"/>
          <w:szCs w:val="20"/>
          <w:lang w:eastAsia="pl-PL"/>
        </w:rPr>
        <w:t>......................................................................................................................................................................</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 </w:t>
      </w:r>
      <w:r w:rsidRPr="0093085D">
        <w:rPr>
          <w:rFonts w:ascii="Times New Roman" w:eastAsia="Times New Roman" w:hAnsi="Times New Roman" w:cs="Times New Roman"/>
          <w:i/>
          <w:sz w:val="20"/>
          <w:szCs w:val="20"/>
          <w:lang w:eastAsia="pl-PL"/>
        </w:rPr>
        <w:t xml:space="preserve">(miejscowość), </w:t>
      </w:r>
      <w:r w:rsidRPr="0093085D">
        <w:rPr>
          <w:rFonts w:ascii="Times New Roman" w:eastAsia="Times New Roman" w:hAnsi="Times New Roman" w:cs="Times New Roman"/>
          <w:sz w:val="20"/>
          <w:szCs w:val="20"/>
          <w:lang w:eastAsia="pl-PL"/>
        </w:rPr>
        <w:t xml:space="preserve">dnia ………….……. r. </w:t>
      </w: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w:t>
      </w:r>
    </w:p>
    <w:p w:rsidR="000B23F7" w:rsidRPr="0093085D" w:rsidRDefault="000B23F7" w:rsidP="0093085D">
      <w:pPr>
        <w:spacing w:after="0" w:line="240" w:lineRule="auto"/>
        <w:ind w:left="5664" w:firstLine="6"/>
        <w:jc w:val="both"/>
        <w:rPr>
          <w:rFonts w:ascii="Times New Roman" w:eastAsia="Times New Roman" w:hAnsi="Times New Roman" w:cs="Times New Roman"/>
          <w:i/>
          <w:sz w:val="20"/>
          <w:szCs w:val="20"/>
          <w:lang w:eastAsia="pl-PL"/>
        </w:rPr>
      </w:pPr>
      <w:r w:rsidRPr="0093085D">
        <w:rPr>
          <w:rFonts w:ascii="Times New Roman" w:eastAsia="Times New Roman" w:hAnsi="Times New Roman" w:cs="Times New Roman"/>
          <w:i/>
          <w:sz w:val="20"/>
          <w:szCs w:val="20"/>
          <w:lang w:eastAsia="pl-PL"/>
        </w:rPr>
        <w:t>(podpis)</w:t>
      </w:r>
    </w:p>
    <w:p w:rsidR="000B23F7" w:rsidRPr="0093085D" w:rsidRDefault="000B23F7" w:rsidP="0093085D">
      <w:pPr>
        <w:spacing w:after="0" w:line="240" w:lineRule="auto"/>
        <w:ind w:left="5664" w:firstLine="708"/>
        <w:jc w:val="both"/>
        <w:rPr>
          <w:rFonts w:ascii="Times New Roman" w:eastAsia="Times New Roman" w:hAnsi="Times New Roman" w:cs="Times New Roman"/>
          <w:i/>
          <w:sz w:val="20"/>
          <w:szCs w:val="20"/>
          <w:lang w:eastAsia="pl-PL"/>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b/>
          <w:spacing w:val="-4"/>
          <w:sz w:val="20"/>
          <w:szCs w:val="20"/>
          <w:lang w:eastAsia="pl-PL"/>
        </w:rPr>
        <w:t>*</w:t>
      </w:r>
      <w:r w:rsidRPr="0093085D">
        <w:rPr>
          <w:rFonts w:ascii="Times New Roman" w:eastAsia="Times New Roman" w:hAnsi="Times New Roman" w:cs="Times New Roman"/>
          <w:b/>
          <w:spacing w:val="-4"/>
          <w:sz w:val="20"/>
          <w:szCs w:val="20"/>
          <w:vertAlign w:val="superscript"/>
          <w:lang w:eastAsia="pl-PL"/>
        </w:rPr>
        <w:t>) niepotrzebne skreślić</w:t>
      </w: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C4024D" w:rsidRPr="0093085D" w:rsidRDefault="00C4024D" w:rsidP="0093085D">
      <w:pPr>
        <w:spacing w:after="0" w:line="240" w:lineRule="auto"/>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11" w:hanging="11"/>
        <w:jc w:val="center"/>
        <w:rPr>
          <w:rFonts w:ascii="Times New Roman" w:eastAsia="Times New Roman" w:hAnsi="Times New Roman" w:cs="Times New Roman"/>
          <w:b/>
          <w:bCs/>
          <w:sz w:val="20"/>
          <w:szCs w:val="20"/>
          <w:lang w:eastAsia="pl-PL"/>
        </w:rPr>
      </w:pPr>
    </w:p>
    <w:p w:rsidR="000B23F7" w:rsidRPr="0093085D" w:rsidRDefault="000B23F7" w:rsidP="0093085D">
      <w:pPr>
        <w:spacing w:after="0" w:line="240" w:lineRule="auto"/>
        <w:ind w:left="11" w:hanging="11"/>
        <w:jc w:val="right"/>
        <w:rPr>
          <w:rFonts w:ascii="Times New Roman" w:hAnsi="Times New Roman" w:cs="Times New Roman"/>
          <w:sz w:val="20"/>
          <w:szCs w:val="20"/>
        </w:rPr>
      </w:pPr>
      <w:r w:rsidRPr="0093085D">
        <w:rPr>
          <w:rFonts w:ascii="Times New Roman" w:eastAsia="Times New Roman" w:hAnsi="Times New Roman" w:cs="Times New Roman"/>
          <w:b/>
          <w:sz w:val="20"/>
          <w:szCs w:val="20"/>
          <w:lang w:eastAsia="pl-PL"/>
        </w:rPr>
        <w:lastRenderedPageBreak/>
        <w:t xml:space="preserve">                             </w:t>
      </w:r>
      <w:r w:rsidRPr="0093085D">
        <w:rPr>
          <w:rFonts w:ascii="Times New Roman" w:eastAsia="Times New Roman" w:hAnsi="Times New Roman" w:cs="Times New Roman"/>
          <w:sz w:val="20"/>
          <w:szCs w:val="20"/>
          <w:lang w:eastAsia="pl-PL"/>
        </w:rPr>
        <w:t>załącznik nr 8 do SIWZ</w:t>
      </w:r>
    </w:p>
    <w:p w:rsidR="000B23F7" w:rsidRPr="0093085D" w:rsidRDefault="000B23F7" w:rsidP="0093085D">
      <w:pPr>
        <w:spacing w:after="0" w:line="240" w:lineRule="auto"/>
        <w:ind w:left="11" w:hanging="11"/>
        <w:jc w:val="center"/>
        <w:rPr>
          <w:rFonts w:ascii="Times New Roman" w:hAnsi="Times New Roman" w:cs="Times New Roman"/>
          <w:sz w:val="20"/>
          <w:szCs w:val="20"/>
        </w:rPr>
      </w:pPr>
      <w:r w:rsidRPr="0093085D">
        <w:rPr>
          <w:rFonts w:ascii="Times New Roman" w:eastAsia="Times New Roman" w:hAnsi="Times New Roman" w:cs="Times New Roman"/>
          <w:b/>
          <w:bCs/>
          <w:sz w:val="20"/>
          <w:szCs w:val="20"/>
          <w:lang w:eastAsia="pl-PL"/>
        </w:rPr>
        <w:t xml:space="preserve">Część II </w:t>
      </w:r>
      <w:r w:rsidRPr="0093085D">
        <w:rPr>
          <w:rFonts w:ascii="Times New Roman" w:eastAsia="Times New Roman" w:hAnsi="Times New Roman" w:cs="Times New Roman"/>
          <w:b/>
          <w:sz w:val="20"/>
          <w:szCs w:val="20"/>
          <w:lang w:eastAsia="pl-PL"/>
        </w:rPr>
        <w:t>UMOWA:</w:t>
      </w:r>
    </w:p>
    <w:p w:rsidR="000B23F7" w:rsidRPr="0093085D" w:rsidRDefault="000B23F7" w:rsidP="0093085D">
      <w:pPr>
        <w:widowControl w:val="0"/>
        <w:shd w:val="clear" w:color="auto" w:fill="FFFFFF"/>
        <w:spacing w:after="0" w:line="240" w:lineRule="auto"/>
        <w:ind w:right="43"/>
        <w:jc w:val="right"/>
        <w:rPr>
          <w:rFonts w:ascii="Times New Roman" w:eastAsia="Times New Roman" w:hAnsi="Times New Roman" w:cs="Times New Roman"/>
          <w:bCs/>
          <w:i/>
          <w:color w:val="000000"/>
          <w:spacing w:val="8"/>
          <w:sz w:val="20"/>
          <w:szCs w:val="20"/>
          <w:lang w:eastAsia="pl-PL"/>
        </w:rPr>
      </w:pPr>
      <w:r w:rsidRPr="0093085D">
        <w:rPr>
          <w:rFonts w:ascii="Times New Roman" w:eastAsia="Times New Roman" w:hAnsi="Times New Roman" w:cs="Times New Roman"/>
          <w:bCs/>
          <w:i/>
          <w:color w:val="000000"/>
          <w:spacing w:val="8"/>
          <w:sz w:val="20"/>
          <w:szCs w:val="20"/>
          <w:lang w:eastAsia="pl-PL"/>
        </w:rPr>
        <w:t xml:space="preserve">WZÓR UMOWY  </w:t>
      </w:r>
    </w:p>
    <w:p w:rsidR="000B23F7" w:rsidRPr="0093085D" w:rsidRDefault="000B23F7" w:rsidP="0093085D">
      <w:pPr>
        <w:spacing w:after="0" w:line="240" w:lineRule="auto"/>
        <w:jc w:val="both"/>
        <w:rPr>
          <w:rFonts w:ascii="Times New Roman" w:hAnsi="Times New Roman" w:cs="Times New Roman"/>
          <w:sz w:val="20"/>
          <w:szCs w:val="20"/>
        </w:rPr>
      </w:pPr>
      <w:r w:rsidRPr="0093085D">
        <w:rPr>
          <w:rFonts w:ascii="Times New Roman" w:eastAsia="Times New Roman" w:hAnsi="Times New Roman" w:cs="Times New Roman"/>
          <w:bCs/>
          <w:sz w:val="20"/>
          <w:szCs w:val="20"/>
          <w:lang w:eastAsia="pl-PL"/>
        </w:rPr>
        <w:t xml:space="preserve">Zawarta w dniu ................... 2020r pomiędzy Gminą Magnuszew reprezentowanym przez </w:t>
      </w:r>
      <w:r w:rsidRPr="0093085D">
        <w:rPr>
          <w:rFonts w:ascii="Times New Roman" w:eastAsia="Times New Roman" w:hAnsi="Times New Roman" w:cs="Times New Roman"/>
          <w:sz w:val="20"/>
          <w:szCs w:val="20"/>
          <w:lang w:eastAsia="pl-PL"/>
        </w:rPr>
        <w:t xml:space="preserve">Wójta Gminy   - Marek Drapała, </w:t>
      </w:r>
      <w:r w:rsidRPr="0093085D">
        <w:rPr>
          <w:rFonts w:ascii="Times New Roman" w:eastAsia="Times New Roman" w:hAnsi="Times New Roman" w:cs="Times New Roman"/>
          <w:bCs/>
          <w:sz w:val="20"/>
          <w:szCs w:val="20"/>
          <w:lang w:eastAsia="pl-PL"/>
        </w:rPr>
        <w:t>zwanych w dalszej części umowy „Zamawiającym”,</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sz w:val="20"/>
          <w:szCs w:val="20"/>
          <w:lang w:eastAsia="pl-PL"/>
        </w:rPr>
        <w:t>a</w:t>
      </w:r>
      <w:r w:rsidRPr="0093085D">
        <w:rPr>
          <w:rFonts w:ascii="Times New Roman" w:eastAsia="Times New Roman" w:hAnsi="Times New Roman" w:cs="Times New Roman"/>
          <w:bCs/>
          <w:sz w:val="20"/>
          <w:szCs w:val="20"/>
          <w:lang w:eastAsia="pl-PL"/>
        </w:rPr>
        <w:t xml:space="preserve">  .............................................................................................................. </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zwanej w dalszej części umowy  „Wykonawcą” – który został wyłoniony w wyniku przeprowadzenia postępowania ustawy Prawo zamówień publicznych – przetarg nieograniczony</w:t>
      </w:r>
      <w:r w:rsidR="009D538B" w:rsidRPr="0093085D">
        <w:rPr>
          <w:rFonts w:ascii="Times New Roman" w:eastAsia="Times New Roman" w:hAnsi="Times New Roman" w:cs="Times New Roman"/>
          <w:bCs/>
          <w:sz w:val="20"/>
          <w:szCs w:val="20"/>
          <w:lang w:eastAsia="pl-PL"/>
        </w:rPr>
        <w:t xml:space="preserve"> poniżej 30 000euro</w:t>
      </w: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Przedmiot zamówienia</w:t>
      </w:r>
    </w:p>
    <w:p w:rsidR="009D538B" w:rsidRPr="0093085D" w:rsidRDefault="000B23F7" w:rsidP="0093085D">
      <w:pPr>
        <w:shd w:val="clear" w:color="auto" w:fill="FFFFFF"/>
        <w:spacing w:before="266" w:line="240" w:lineRule="auto"/>
        <w:ind w:left="22"/>
        <w:rPr>
          <w:rFonts w:ascii="Times New Roman" w:eastAsiaTheme="minorEastAsia" w:hAnsi="Times New Roman" w:cs="Times New Roman"/>
          <w:color w:val="000000"/>
          <w:sz w:val="20"/>
          <w:szCs w:val="20"/>
          <w:lang w:eastAsia="pl-PL"/>
        </w:rPr>
      </w:pPr>
      <w:r w:rsidRPr="0093085D">
        <w:rPr>
          <w:rFonts w:ascii="Times New Roman" w:hAnsi="Times New Roman" w:cs="Times New Roman"/>
          <w:sz w:val="20"/>
          <w:szCs w:val="20"/>
        </w:rPr>
        <w:tab/>
      </w:r>
      <w:r w:rsidRPr="0093085D">
        <w:rPr>
          <w:rFonts w:ascii="Times New Roman" w:hAnsi="Times New Roman" w:cs="Times New Roman"/>
          <w:sz w:val="20"/>
          <w:szCs w:val="20"/>
        </w:rPr>
        <w:tab/>
      </w:r>
      <w:r w:rsidRPr="0093085D">
        <w:rPr>
          <w:rFonts w:ascii="Times New Roman" w:hAnsi="Times New Roman" w:cs="Times New Roman"/>
          <w:sz w:val="20"/>
          <w:szCs w:val="20"/>
        </w:rPr>
        <w:tab/>
      </w:r>
      <w:r w:rsidRPr="0093085D">
        <w:rPr>
          <w:rFonts w:ascii="Times New Roman" w:hAnsi="Times New Roman" w:cs="Times New Roman"/>
          <w:sz w:val="20"/>
          <w:szCs w:val="20"/>
        </w:rPr>
        <w:tab/>
      </w:r>
      <w:r w:rsidRPr="0093085D">
        <w:rPr>
          <w:rFonts w:ascii="Times New Roman" w:hAnsi="Times New Roman" w:cs="Times New Roman"/>
          <w:sz w:val="20"/>
          <w:szCs w:val="20"/>
        </w:rPr>
        <w:tab/>
      </w:r>
      <w:r w:rsidRPr="0093085D">
        <w:rPr>
          <w:rFonts w:ascii="Times New Roman" w:hAnsi="Times New Roman" w:cs="Times New Roman"/>
          <w:sz w:val="20"/>
          <w:szCs w:val="20"/>
        </w:rPr>
        <w:tab/>
      </w:r>
      <w:r w:rsidRPr="0093085D">
        <w:rPr>
          <w:rFonts w:ascii="Times New Roman" w:hAnsi="Times New Roman" w:cs="Times New Roman"/>
          <w:sz w:val="20"/>
          <w:szCs w:val="20"/>
        </w:rPr>
        <w:tab/>
        <w:t>§1</w:t>
      </w:r>
      <w:r w:rsidRPr="0093085D">
        <w:rPr>
          <w:rFonts w:ascii="Times New Roman" w:hAnsi="Times New Roman" w:cs="Times New Roman"/>
          <w:sz w:val="20"/>
          <w:szCs w:val="20"/>
        </w:rPr>
        <w:br/>
        <w:t xml:space="preserve">1. </w:t>
      </w:r>
      <w:r w:rsidR="009D538B" w:rsidRPr="0093085D">
        <w:rPr>
          <w:rFonts w:ascii="Times New Roman" w:eastAsiaTheme="minorEastAsia" w:hAnsi="Times New Roman" w:cs="Times New Roman"/>
          <w:color w:val="000000"/>
          <w:sz w:val="20"/>
          <w:szCs w:val="20"/>
          <w:lang w:eastAsia="pl-PL"/>
        </w:rPr>
        <w:t>Zakres realizacji prac obejmuje:</w:t>
      </w:r>
    </w:p>
    <w:p w:rsidR="009D538B" w:rsidRPr="009D538B" w:rsidRDefault="009D538B" w:rsidP="0093085D">
      <w:pPr>
        <w:widowControl w:val="0"/>
        <w:numPr>
          <w:ilvl w:val="0"/>
          <w:numId w:val="22"/>
        </w:numPr>
        <w:shd w:val="clear" w:color="auto" w:fill="FFFFFF"/>
        <w:tabs>
          <w:tab w:val="left" w:pos="713"/>
        </w:tabs>
        <w:autoSpaceDE w:val="0"/>
        <w:autoSpaceDN w:val="0"/>
        <w:adjustRightInd w:val="0"/>
        <w:spacing w:after="0" w:line="240" w:lineRule="auto"/>
        <w:ind w:left="713" w:right="14" w:hanging="346"/>
        <w:jc w:val="both"/>
        <w:rPr>
          <w:rFonts w:ascii="Times New Roman" w:eastAsiaTheme="minorEastAsia" w:hAnsi="Times New Roman" w:cs="Times New Roman"/>
          <w:color w:val="000000"/>
          <w:spacing w:val="-3"/>
          <w:sz w:val="20"/>
          <w:szCs w:val="20"/>
          <w:lang w:eastAsia="pl-PL"/>
        </w:rPr>
      </w:pPr>
      <w:r w:rsidRPr="009D538B">
        <w:rPr>
          <w:rFonts w:ascii="Times New Roman" w:eastAsiaTheme="minorEastAsia" w:hAnsi="Times New Roman" w:cs="Times New Roman"/>
          <w:color w:val="000000"/>
          <w:sz w:val="20"/>
          <w:szCs w:val="20"/>
          <w:lang w:eastAsia="pl-PL"/>
        </w:rPr>
        <w:t>Przewiduje si</w:t>
      </w:r>
      <w:r w:rsidRPr="009D538B">
        <w:rPr>
          <w:rFonts w:ascii="Times New Roman" w:eastAsia="Times New Roman" w:hAnsi="Times New Roman" w:cs="Times New Roman"/>
          <w:color w:val="000000"/>
          <w:sz w:val="20"/>
          <w:szCs w:val="20"/>
          <w:lang w:eastAsia="pl-PL"/>
        </w:rPr>
        <w:t xml:space="preserve">ę montaż 20 sztuk kompletnych lamp solarnych fabrycznie nowych (nieużywanych). </w:t>
      </w:r>
    </w:p>
    <w:p w:rsidR="009D538B" w:rsidRPr="009D538B" w:rsidRDefault="009D538B" w:rsidP="0093085D">
      <w:pPr>
        <w:widowControl w:val="0"/>
        <w:numPr>
          <w:ilvl w:val="0"/>
          <w:numId w:val="22"/>
        </w:numPr>
        <w:shd w:val="clear" w:color="auto" w:fill="FFFFFF"/>
        <w:tabs>
          <w:tab w:val="left" w:pos="713"/>
        </w:tabs>
        <w:autoSpaceDE w:val="0"/>
        <w:autoSpaceDN w:val="0"/>
        <w:adjustRightInd w:val="0"/>
        <w:spacing w:after="0" w:line="240" w:lineRule="auto"/>
        <w:ind w:left="713" w:right="922" w:hanging="346"/>
        <w:rPr>
          <w:rFonts w:ascii="Times New Roman" w:eastAsiaTheme="minorEastAsia" w:hAnsi="Times New Roman" w:cs="Times New Roman"/>
          <w:color w:val="000000"/>
          <w:spacing w:val="-3"/>
          <w:sz w:val="20"/>
          <w:szCs w:val="20"/>
          <w:lang w:eastAsia="pl-PL"/>
        </w:rPr>
      </w:pPr>
      <w:r w:rsidRPr="009D538B">
        <w:rPr>
          <w:rFonts w:ascii="Times New Roman" w:eastAsiaTheme="minorEastAsia" w:hAnsi="Times New Roman" w:cs="Times New Roman"/>
          <w:color w:val="000000"/>
          <w:sz w:val="20"/>
          <w:szCs w:val="20"/>
          <w:lang w:eastAsia="pl-PL"/>
        </w:rPr>
        <w:t>Lamy o nast</w:t>
      </w:r>
      <w:r w:rsidRPr="009D538B">
        <w:rPr>
          <w:rFonts w:ascii="Times New Roman" w:eastAsia="Times New Roman" w:hAnsi="Times New Roman" w:cs="Times New Roman"/>
          <w:color w:val="000000"/>
          <w:sz w:val="20"/>
          <w:szCs w:val="20"/>
          <w:lang w:eastAsia="pl-PL"/>
        </w:rPr>
        <w:t xml:space="preserve">ępujących parametrach technicznych każdego urządzenia: </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imes New Roman" w:hAnsi="Times New Roman" w:cs="Times New Roman"/>
          <w:color w:val="000000"/>
          <w:sz w:val="20"/>
          <w:szCs w:val="20"/>
          <w:lang w:eastAsia="pl-PL"/>
        </w:rPr>
        <w:t xml:space="preserve">Wysokość słupa – min. 5 m, </w:t>
      </w:r>
      <w:r w:rsidRPr="009D538B">
        <w:rPr>
          <w:rFonts w:ascii="Times New Roman" w:eastAsiaTheme="minorEastAsia" w:hAnsi="Times New Roman" w:cs="Times New Roman"/>
          <w:sz w:val="20"/>
          <w:szCs w:val="20"/>
          <w:lang w:eastAsia="pl-PL"/>
        </w:rPr>
        <w:t>ocynkowane metodą ogniową, grubość ścianki min. 4mm, na fundamencie;</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imes New Roman" w:hAnsi="Times New Roman" w:cs="Times New Roman"/>
          <w:color w:val="000000"/>
          <w:sz w:val="20"/>
          <w:szCs w:val="20"/>
          <w:lang w:eastAsia="pl-PL"/>
        </w:rPr>
        <w:t xml:space="preserve">Źródło światła - oprawa led min 20 -50W </w:t>
      </w:r>
      <w:r w:rsidRPr="009D538B">
        <w:rPr>
          <w:rFonts w:ascii="Times New Roman" w:eastAsiaTheme="minorEastAsia" w:hAnsi="Times New Roman" w:cs="Times New Roman"/>
          <w:sz w:val="20"/>
          <w:szCs w:val="20"/>
          <w:lang w:eastAsia="pl-PL"/>
        </w:rPr>
        <w:t>(barwa zimna biała),</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Strumie</w:t>
      </w:r>
      <w:r w:rsidRPr="009D538B">
        <w:rPr>
          <w:rFonts w:ascii="Times New Roman" w:eastAsia="Times New Roman" w:hAnsi="Times New Roman" w:cs="Times New Roman"/>
          <w:color w:val="000000"/>
          <w:sz w:val="20"/>
          <w:szCs w:val="20"/>
          <w:lang w:eastAsia="pl-PL"/>
        </w:rPr>
        <w:t>ń świetlny - 3000-7000Im</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Moc paneli - lx 300 W-330 W</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Pojemno</w:t>
      </w:r>
      <w:r w:rsidRPr="009D538B">
        <w:rPr>
          <w:rFonts w:ascii="Times New Roman" w:eastAsia="Times New Roman" w:hAnsi="Times New Roman" w:cs="Times New Roman"/>
          <w:color w:val="000000"/>
          <w:sz w:val="20"/>
          <w:szCs w:val="20"/>
          <w:lang w:eastAsia="pl-PL"/>
        </w:rPr>
        <w:t>ść akumulatora – min. 1x100 Ah</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 xml:space="preserve">Typ akumulatora - </w:t>
      </w:r>
      <w:r w:rsidRPr="009D538B">
        <w:rPr>
          <w:rFonts w:ascii="Times New Roman" w:eastAsia="Times New Roman" w:hAnsi="Times New Roman" w:cs="Times New Roman"/>
          <w:color w:val="000000"/>
          <w:sz w:val="20"/>
          <w:szCs w:val="20"/>
          <w:lang w:eastAsia="pl-PL"/>
        </w:rPr>
        <w:t>żelowy</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Czas pracy lamy - 8-14 h</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Spos</w:t>
      </w:r>
      <w:r w:rsidRPr="009D538B">
        <w:rPr>
          <w:rFonts w:ascii="Times New Roman" w:eastAsia="Times New Roman" w:hAnsi="Times New Roman" w:cs="Times New Roman"/>
          <w:color w:val="000000"/>
          <w:sz w:val="20"/>
          <w:szCs w:val="20"/>
          <w:lang w:eastAsia="pl-PL"/>
        </w:rPr>
        <w:t>ób włączenia - czujnik zmierzchowy + system ściemniania, programator pracy (możliwość pracy w 3 trybach: redukcja świecenia do 30% mocy + 100% mocy po wykryciu ruchu; 5h świecenia 100% mocy + 5 h świecenia 25 % mocy; redukcja na 70% mocy świecenia.</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Przygotowanie terenu pod montaż lamp o</w:t>
      </w:r>
      <w:r w:rsidRPr="009D538B">
        <w:rPr>
          <w:rFonts w:ascii="Times New Roman" w:eastAsia="Times New Roman" w:hAnsi="Times New Roman" w:cs="Times New Roman"/>
          <w:color w:val="000000"/>
          <w:sz w:val="20"/>
          <w:szCs w:val="20"/>
          <w:lang w:eastAsia="pl-PL"/>
        </w:rPr>
        <w:t>świetlenia zewnętrznego typu solarnego</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Zakup, dostawa wraz z monta</w:t>
      </w:r>
      <w:r w:rsidRPr="009D538B">
        <w:rPr>
          <w:rFonts w:ascii="Times New Roman" w:eastAsia="Times New Roman" w:hAnsi="Times New Roman" w:cs="Times New Roman"/>
          <w:color w:val="000000"/>
          <w:sz w:val="20"/>
          <w:szCs w:val="20"/>
          <w:lang w:eastAsia="pl-PL"/>
        </w:rPr>
        <w:t>żem lamp solarnych 20 sztuk lamp.</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Zakup i dostawa materia</w:t>
      </w:r>
      <w:r w:rsidRPr="009D538B">
        <w:rPr>
          <w:rFonts w:ascii="Times New Roman" w:eastAsia="Times New Roman" w:hAnsi="Times New Roman" w:cs="Times New Roman"/>
          <w:color w:val="000000"/>
          <w:sz w:val="20"/>
          <w:szCs w:val="20"/>
          <w:lang w:eastAsia="pl-PL"/>
        </w:rPr>
        <w:t>łów na całości realizacji zamówienia po stronie wyłonionego Wykonawcy.</w:t>
      </w:r>
    </w:p>
    <w:p w:rsidR="009D538B" w:rsidRPr="009D538B" w:rsidRDefault="009D538B" w:rsidP="0093085D">
      <w:pPr>
        <w:widowControl w:val="0"/>
        <w:numPr>
          <w:ilvl w:val="0"/>
          <w:numId w:val="2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Uporz</w:t>
      </w:r>
      <w:r w:rsidRPr="009D538B">
        <w:rPr>
          <w:rFonts w:ascii="Times New Roman" w:eastAsia="Times New Roman" w:hAnsi="Times New Roman" w:cs="Times New Roman"/>
          <w:color w:val="000000"/>
          <w:sz w:val="20"/>
          <w:szCs w:val="20"/>
          <w:lang w:eastAsia="pl-PL"/>
        </w:rPr>
        <w:t>ądkowanie terenu po zakończeniu prac.</w:t>
      </w:r>
    </w:p>
    <w:p w:rsidR="009D538B" w:rsidRPr="009D538B" w:rsidRDefault="000B23F7" w:rsidP="0093085D">
      <w:pPr>
        <w:shd w:val="clear" w:color="auto" w:fill="FFFFFF"/>
        <w:spacing w:line="240" w:lineRule="auto"/>
        <w:rPr>
          <w:rFonts w:ascii="Times New Roman" w:eastAsiaTheme="minorEastAsia" w:hAnsi="Times New Roman" w:cs="Times New Roman"/>
          <w:sz w:val="20"/>
          <w:szCs w:val="20"/>
          <w:lang w:eastAsia="pl-PL"/>
        </w:rPr>
      </w:pPr>
      <w:r w:rsidRPr="0093085D">
        <w:rPr>
          <w:rFonts w:ascii="Times New Roman" w:hAnsi="Times New Roman" w:cs="Times New Roman"/>
          <w:sz w:val="20"/>
          <w:szCs w:val="20"/>
        </w:rPr>
        <w:tab/>
      </w:r>
      <w:r w:rsidR="009D538B" w:rsidRPr="009D538B">
        <w:rPr>
          <w:rFonts w:ascii="Times New Roman" w:eastAsia="Times New Roman" w:hAnsi="Times New Roman" w:cs="Times New Roman"/>
          <w:color w:val="000000"/>
          <w:sz w:val="20"/>
          <w:szCs w:val="20"/>
          <w:lang w:eastAsia="pl-PL"/>
        </w:rPr>
        <w:t xml:space="preserve">Montaż lamp w miejscach wskazanych przez pracownika Urzędu Gminy Magnuszew w poszczególnych miejscowościach: </w:t>
      </w:r>
      <w:r w:rsidR="009D538B" w:rsidRPr="009D538B">
        <w:rPr>
          <w:rFonts w:ascii="Times New Roman" w:eastAsiaTheme="minorEastAsia" w:hAnsi="Times New Roman" w:cs="Times New Roman"/>
          <w:sz w:val="20"/>
          <w:szCs w:val="20"/>
          <w:lang w:eastAsia="pl-PL"/>
        </w:rPr>
        <w:t>Aleksandrów, Bożówka, Gruszczyn, Grzybów, Przydworzyce, Rękowice.</w:t>
      </w:r>
    </w:p>
    <w:p w:rsidR="009D538B" w:rsidRPr="009D538B" w:rsidRDefault="009D538B" w:rsidP="0093085D">
      <w:pPr>
        <w:widowControl w:val="0"/>
        <w:shd w:val="clear" w:color="auto" w:fill="FFFFFF"/>
        <w:autoSpaceDE w:val="0"/>
        <w:autoSpaceDN w:val="0"/>
        <w:adjustRightInd w:val="0"/>
        <w:spacing w:before="274" w:after="0" w:line="240" w:lineRule="auto"/>
        <w:ind w:right="7"/>
        <w:jc w:val="both"/>
        <w:rPr>
          <w:rFonts w:ascii="Times New Roman" w:eastAsiaTheme="minorEastAsia" w:hAnsi="Times New Roman" w:cs="Times New Roman"/>
          <w:sz w:val="20"/>
          <w:szCs w:val="20"/>
          <w:lang w:eastAsia="pl-PL"/>
        </w:rPr>
      </w:pPr>
      <w:r w:rsidRPr="009D538B">
        <w:rPr>
          <w:rFonts w:ascii="Times New Roman" w:eastAsiaTheme="minorEastAsia" w:hAnsi="Times New Roman" w:cs="Times New Roman"/>
          <w:color w:val="000000"/>
          <w:sz w:val="20"/>
          <w:szCs w:val="20"/>
          <w:lang w:eastAsia="pl-PL"/>
        </w:rPr>
        <w:t>Przy realizacji zam</w:t>
      </w:r>
      <w:r w:rsidRPr="009D538B">
        <w:rPr>
          <w:rFonts w:ascii="Times New Roman" w:eastAsia="Times New Roman" w:hAnsi="Times New Roman" w:cs="Times New Roman"/>
          <w:color w:val="000000"/>
          <w:sz w:val="20"/>
          <w:szCs w:val="20"/>
          <w:lang w:eastAsia="pl-PL"/>
        </w:rPr>
        <w:t>ówienia wykonawca może zastosować materiały lub urządzenia dowolnego producenta pod warunkiem, że materiały te i urządzenia posiadają parametry nie gorsze od opisanych, a w przypadku zastosowania systemu, technologicznych rozwiązań systemowych lub zespołu urządzeń pochodzić będą od jednego producenta lub posiadać autoryzację jednego producenta. Wraz z materiałami należy dostarczyć niezbędne atesty i certyfikaty materiałów.</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Termin realizacji zamówienia</w:t>
      </w:r>
    </w:p>
    <w:p w:rsidR="000B23F7" w:rsidRPr="0093085D" w:rsidRDefault="000B23F7" w:rsidP="0093085D">
      <w:pPr>
        <w:spacing w:after="0" w:line="240" w:lineRule="auto"/>
        <w:ind w:firstLine="720"/>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r>
      <w:r w:rsidRPr="0093085D">
        <w:rPr>
          <w:rFonts w:ascii="Times New Roman" w:eastAsia="Times New Roman" w:hAnsi="Times New Roman" w:cs="Times New Roman"/>
          <w:sz w:val="20"/>
          <w:szCs w:val="20"/>
          <w:lang w:eastAsia="pl-PL"/>
        </w:rPr>
        <w:tab/>
        <w:t>§2</w:t>
      </w:r>
      <w:r w:rsidRPr="0093085D">
        <w:rPr>
          <w:rFonts w:ascii="Times New Roman" w:eastAsia="Times New Roman" w:hAnsi="Times New Roman" w:cs="Times New Roman"/>
          <w:sz w:val="20"/>
          <w:szCs w:val="20"/>
          <w:lang w:eastAsia="pl-PL"/>
        </w:rPr>
        <w:br/>
        <w:t xml:space="preserve">Termin wykonania zamówienia - </w:t>
      </w:r>
      <w:r w:rsidR="009D538B" w:rsidRPr="0093085D">
        <w:rPr>
          <w:rFonts w:ascii="Times New Roman" w:eastAsia="Times New Roman" w:hAnsi="Times New Roman" w:cs="Times New Roman"/>
          <w:b/>
          <w:bCs/>
          <w:sz w:val="20"/>
          <w:szCs w:val="20"/>
          <w:lang w:eastAsia="pl-PL"/>
        </w:rPr>
        <w:t>30</w:t>
      </w:r>
      <w:r w:rsidRPr="0093085D">
        <w:rPr>
          <w:rFonts w:ascii="Times New Roman" w:eastAsia="Times New Roman" w:hAnsi="Times New Roman" w:cs="Times New Roman"/>
          <w:b/>
          <w:bCs/>
          <w:sz w:val="20"/>
          <w:szCs w:val="20"/>
          <w:lang w:eastAsia="pl-PL"/>
        </w:rPr>
        <w:t xml:space="preserve"> kwietnia 2020r.</w:t>
      </w:r>
    </w:p>
    <w:p w:rsidR="000B23F7" w:rsidRPr="0093085D" w:rsidRDefault="000B23F7" w:rsidP="0093085D">
      <w:pPr>
        <w:spacing w:after="0" w:line="240" w:lineRule="auto"/>
        <w:ind w:left="1416"/>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Zobowiązanie </w:t>
      </w:r>
      <w:r w:rsidR="00904E5E" w:rsidRPr="0093085D">
        <w:rPr>
          <w:rFonts w:ascii="Times New Roman" w:eastAsia="Times New Roman" w:hAnsi="Times New Roman" w:cs="Times New Roman"/>
          <w:sz w:val="20"/>
          <w:szCs w:val="20"/>
          <w:lang w:eastAsia="pl-PL"/>
        </w:rPr>
        <w:t>Wykonawcy</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§3</w:t>
      </w:r>
    </w:p>
    <w:p w:rsidR="009D538B" w:rsidRPr="009D538B" w:rsidRDefault="004444C0" w:rsidP="0093085D">
      <w:pPr>
        <w:widowControl w:val="0"/>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color w:val="000000"/>
          <w:sz w:val="20"/>
          <w:szCs w:val="20"/>
          <w:lang w:eastAsia="pl-PL"/>
        </w:rPr>
        <w:t xml:space="preserve">1. </w:t>
      </w:r>
      <w:r w:rsidR="009D538B" w:rsidRPr="0093085D">
        <w:rPr>
          <w:rFonts w:ascii="Times New Roman" w:eastAsia="Times New Roman" w:hAnsi="Times New Roman" w:cs="Times New Roman"/>
          <w:color w:val="000000"/>
          <w:sz w:val="20"/>
          <w:szCs w:val="20"/>
          <w:lang w:eastAsia="pl-PL"/>
        </w:rPr>
        <w:t>Na wykonane zamówienia udziela g</w:t>
      </w:r>
      <w:r w:rsidR="009D538B" w:rsidRPr="009D538B">
        <w:rPr>
          <w:rFonts w:ascii="Times New Roman" w:eastAsia="Times New Roman" w:hAnsi="Times New Roman" w:cs="Times New Roman"/>
          <w:color w:val="000000"/>
          <w:sz w:val="20"/>
          <w:szCs w:val="20"/>
          <w:lang w:eastAsia="pl-PL"/>
        </w:rPr>
        <w:t xml:space="preserve">warancja: </w:t>
      </w:r>
      <w:r w:rsidR="009D538B" w:rsidRPr="0093085D">
        <w:rPr>
          <w:rFonts w:ascii="Times New Roman" w:eastAsia="Times New Roman" w:hAnsi="Times New Roman" w:cs="Times New Roman"/>
          <w:color w:val="000000"/>
          <w:sz w:val="20"/>
          <w:szCs w:val="20"/>
          <w:lang w:eastAsia="pl-PL"/>
        </w:rPr>
        <w:t>………………... ( min.3 lata)</w:t>
      </w:r>
      <w:r w:rsidR="009D538B" w:rsidRPr="009D538B">
        <w:rPr>
          <w:rFonts w:ascii="Times New Roman" w:eastAsia="Times New Roman" w:hAnsi="Times New Roman" w:cs="Times New Roman"/>
          <w:color w:val="000000"/>
          <w:sz w:val="20"/>
          <w:szCs w:val="20"/>
          <w:lang w:eastAsia="pl-PL"/>
        </w:rPr>
        <w:t xml:space="preserve"> </w:t>
      </w:r>
    </w:p>
    <w:p w:rsidR="00904E5E" w:rsidRPr="0093085D" w:rsidRDefault="00904E5E" w:rsidP="0093085D">
      <w:pPr>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2. </w:t>
      </w:r>
      <w:r w:rsidRPr="0093085D">
        <w:rPr>
          <w:rFonts w:ascii="Times New Roman" w:eastAsia="Times New Roman" w:hAnsi="Times New Roman" w:cs="Times New Roman"/>
          <w:sz w:val="20"/>
          <w:szCs w:val="20"/>
          <w:lang w:eastAsia="pl-PL"/>
        </w:rPr>
        <w:t>W okresie gwarancji Wykonawca zobowiązuje się do bezpłatnego usuwania uszkodzeń w przedmiocie umowy oraz wymiany wadliwych części i podzespołów powodujących jego wadliwe działanie zgodnie z warunkami gwarancji w czasie nie dłuższym niż 7 dni roboczych.</w:t>
      </w:r>
    </w:p>
    <w:p w:rsidR="00904E5E" w:rsidRPr="0093085D" w:rsidRDefault="00904E5E" w:rsidP="0093085D">
      <w:pPr>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3</w:t>
      </w:r>
      <w:r w:rsidRPr="0093085D">
        <w:rPr>
          <w:rFonts w:ascii="Times New Roman" w:eastAsia="Times New Roman" w:hAnsi="Times New Roman" w:cs="Times New Roman"/>
          <w:sz w:val="20"/>
          <w:szCs w:val="20"/>
          <w:lang w:eastAsia="pl-PL"/>
        </w:rPr>
        <w:t>. Na okres naprawy gwarancyjnej trwającej dłużej niż 7 dni roboczych, Wykonawca zobowiązuje się do nieodpłatnego dostarczenia sprawnego zastępczego urządzenia o parametrach techniczno - eksploatacyjnych podobnych do przedmiotu umowy, który uległ awarii.</w:t>
      </w:r>
    </w:p>
    <w:p w:rsidR="00904E5E" w:rsidRPr="0093085D" w:rsidRDefault="00904E5E" w:rsidP="0093085D">
      <w:pPr>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4</w:t>
      </w:r>
      <w:r w:rsidRPr="0093085D">
        <w:rPr>
          <w:rFonts w:ascii="Times New Roman" w:eastAsia="Times New Roman" w:hAnsi="Times New Roman" w:cs="Times New Roman"/>
          <w:sz w:val="20"/>
          <w:szCs w:val="20"/>
          <w:lang w:eastAsia="pl-PL"/>
        </w:rPr>
        <w:t>. W  przypadku niedopełnienia warunków przez Wykonawcę, o którym mowa w ust. 7-8, Zamawiającemu przysługuje prawo usunięcia wad na koszt Wykonawcy poprzez zlecenie usunięcia wad innemu podmiotowi.</w:t>
      </w:r>
    </w:p>
    <w:p w:rsidR="00904E5E" w:rsidRPr="0093085D" w:rsidRDefault="00904E5E" w:rsidP="0093085D">
      <w:pPr>
        <w:spacing w:after="0" w:line="240" w:lineRule="auto"/>
        <w:ind w:left="284" w:hanging="284"/>
        <w:jc w:val="both"/>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5.</w:t>
      </w:r>
      <w:r w:rsidRPr="0093085D">
        <w:rPr>
          <w:rFonts w:ascii="Times New Roman" w:eastAsia="Times New Roman" w:hAnsi="Times New Roman" w:cs="Times New Roman"/>
          <w:bCs/>
          <w:sz w:val="20"/>
          <w:szCs w:val="20"/>
          <w:lang w:eastAsia="pl-PL"/>
        </w:rPr>
        <w:t xml:space="preserve"> Po upływie okresu gwarancji, Wykonawca jest zobowiązany ws</w:t>
      </w:r>
      <w:r w:rsidRPr="0093085D">
        <w:rPr>
          <w:rFonts w:ascii="Times New Roman" w:eastAsia="Times New Roman" w:hAnsi="Times New Roman" w:cs="Times New Roman"/>
          <w:bCs/>
          <w:sz w:val="20"/>
          <w:szCs w:val="20"/>
          <w:lang w:eastAsia="pl-PL"/>
        </w:rPr>
        <w:t xml:space="preserve">kazać Zamawiającemu podmiot,  </w:t>
      </w:r>
      <w:r w:rsidRPr="0093085D">
        <w:rPr>
          <w:rFonts w:ascii="Times New Roman" w:eastAsia="Times New Roman" w:hAnsi="Times New Roman" w:cs="Times New Roman"/>
          <w:bCs/>
          <w:sz w:val="20"/>
          <w:szCs w:val="20"/>
          <w:lang w:eastAsia="pl-PL"/>
        </w:rPr>
        <w:t>który wykonuje serwis zamontowanych urządzeń.</w:t>
      </w:r>
    </w:p>
    <w:p w:rsidR="00904E5E" w:rsidRPr="0093085D" w:rsidRDefault="00904E5E" w:rsidP="0093085D">
      <w:pPr>
        <w:pStyle w:val="Akapitzlist"/>
        <w:numPr>
          <w:ilvl w:val="0"/>
          <w:numId w:val="35"/>
        </w:numPr>
        <w:autoSpaceDE w:val="0"/>
        <w:autoSpaceDN w:val="0"/>
        <w:adjustRightInd w:val="0"/>
        <w:spacing w:line="240" w:lineRule="auto"/>
        <w:jc w:val="both"/>
        <w:rPr>
          <w:rFonts w:ascii="Times New Roman" w:hAnsi="Times New Roman"/>
        </w:rPr>
      </w:pPr>
      <w:r w:rsidRPr="0093085D">
        <w:rPr>
          <w:rFonts w:ascii="Times New Roman" w:hAnsi="Times New Roman"/>
        </w:rPr>
        <w:t>Wykonawca wykona siłami własnymi następujący zakres dostawy  stanowiącej przedmiot umowy:……………………………………………….</w:t>
      </w:r>
    </w:p>
    <w:p w:rsidR="00904E5E" w:rsidRPr="0093085D" w:rsidRDefault="00904E5E" w:rsidP="0093085D">
      <w:pPr>
        <w:pStyle w:val="Akapitzlist"/>
        <w:numPr>
          <w:ilvl w:val="0"/>
          <w:numId w:val="35"/>
        </w:numPr>
        <w:tabs>
          <w:tab w:val="num" w:pos="426"/>
        </w:tabs>
        <w:autoSpaceDE w:val="0"/>
        <w:autoSpaceDN w:val="0"/>
        <w:adjustRightInd w:val="0"/>
        <w:spacing w:line="240" w:lineRule="auto"/>
        <w:jc w:val="both"/>
        <w:rPr>
          <w:rFonts w:ascii="Times New Roman" w:hAnsi="Times New Roman"/>
          <w:b/>
          <w:bCs/>
        </w:rPr>
      </w:pPr>
      <w:r w:rsidRPr="0093085D">
        <w:rPr>
          <w:rFonts w:ascii="Times New Roman" w:hAnsi="Times New Roman"/>
        </w:rPr>
        <w:t>Wykonawca ponosi wobec Zamawiającego pełną odpowiedzialność za przedmiot umowy, który wykonuje przy pomocy Podwykonawcy</w:t>
      </w:r>
    </w:p>
    <w:p w:rsidR="00904E5E" w:rsidRPr="0093085D" w:rsidRDefault="00904E5E" w:rsidP="0093085D">
      <w:pPr>
        <w:spacing w:line="240" w:lineRule="auto"/>
        <w:jc w:val="both"/>
        <w:rPr>
          <w:rFonts w:ascii="Times New Roman" w:hAnsi="Times New Roman" w:cs="Times New Roman"/>
          <w:color w:val="000000"/>
          <w:sz w:val="20"/>
          <w:szCs w:val="20"/>
        </w:rPr>
      </w:pPr>
    </w:p>
    <w:p w:rsidR="000B23F7" w:rsidRPr="0093085D" w:rsidRDefault="000B23F7" w:rsidP="0093085D">
      <w:pPr>
        <w:spacing w:after="0" w:line="240" w:lineRule="auto"/>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709"/>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Wynagrodzenie umowne</w:t>
      </w:r>
    </w:p>
    <w:p w:rsidR="000B23F7" w:rsidRPr="0093085D" w:rsidRDefault="000B23F7" w:rsidP="0093085D">
      <w:pPr>
        <w:spacing w:after="0" w:line="240" w:lineRule="auto"/>
        <w:ind w:left="709"/>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§4</w:t>
      </w:r>
    </w:p>
    <w:p w:rsidR="00904E5E" w:rsidRPr="0093085D" w:rsidRDefault="0093085D" w:rsidP="0093085D">
      <w:pPr>
        <w:tabs>
          <w:tab w:val="num" w:pos="794"/>
        </w:tabs>
        <w:spacing w:line="240" w:lineRule="auto"/>
        <w:contextualSpacing/>
        <w:jc w:val="both"/>
        <w:rPr>
          <w:rFonts w:ascii="Times New Roman" w:hAnsi="Times New Roman" w:cs="Times New Roman"/>
          <w:sz w:val="20"/>
          <w:szCs w:val="20"/>
        </w:rPr>
      </w:pPr>
      <w:r w:rsidRPr="0093085D">
        <w:rPr>
          <w:rFonts w:ascii="Times New Roman" w:hAnsi="Times New Roman" w:cs="Times New Roman"/>
          <w:sz w:val="20"/>
          <w:szCs w:val="20"/>
        </w:rPr>
        <w:t>1.</w:t>
      </w:r>
      <w:r w:rsidR="00904E5E" w:rsidRPr="0093085D">
        <w:rPr>
          <w:rFonts w:ascii="Times New Roman" w:hAnsi="Times New Roman" w:cs="Times New Roman"/>
          <w:sz w:val="20"/>
          <w:szCs w:val="20"/>
        </w:rPr>
        <w:t>Wynagrodzenie  za wykonanie zamówienia, o którym mowa w § 2 wynosi …………….brutto, słownie złotych…………………………………………………… ………………………………………cena netto ……………………słownie: ………VAT…….słownie:……………………., przy cenach jednostkowych jednego kompletu urządzenia wynoszącego …………….cena brutto……., cena netto:…………, podatek VAT……………</w:t>
      </w:r>
    </w:p>
    <w:p w:rsidR="00904E5E" w:rsidRPr="0093085D" w:rsidRDefault="00904E5E" w:rsidP="0093085D">
      <w:pPr>
        <w:spacing w:after="0" w:line="240" w:lineRule="auto"/>
        <w:ind w:left="284" w:hanging="284"/>
        <w:jc w:val="both"/>
        <w:rPr>
          <w:rFonts w:ascii="Times New Roman" w:eastAsia="Times New Roman" w:hAnsi="Times New Roman" w:cs="Times New Roman"/>
          <w:spacing w:val="-4"/>
          <w:sz w:val="20"/>
          <w:szCs w:val="20"/>
          <w:lang w:eastAsia="pl-PL"/>
        </w:rPr>
      </w:pPr>
      <w:r w:rsidRPr="0093085D">
        <w:rPr>
          <w:rFonts w:ascii="Times New Roman" w:eastAsia="Times New Roman" w:hAnsi="Times New Roman" w:cs="Times New Roman"/>
          <w:sz w:val="20"/>
          <w:szCs w:val="20"/>
          <w:lang w:eastAsia="pl-PL"/>
        </w:rPr>
        <w:t>2. Kwota określona w ust 1 jest ceną ryczałtową i obejmuje wynagrodzenie za wykonanie całości przedmiotu zamówienia, o którym mowa w § 2 ust 1.</w:t>
      </w:r>
    </w:p>
    <w:p w:rsidR="00904E5E" w:rsidRPr="0093085D" w:rsidRDefault="00904E5E" w:rsidP="0093085D">
      <w:pPr>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3. Wynagrodzenie, o którym mowa w ust. 1 obejmuje wszelkie ryzyko i odpowiedzialność Wykonawcy za prawidłowe oszacowanie wszystkich kosztów związanych z wykonaniem przedmiotu zamówienia.</w:t>
      </w:r>
    </w:p>
    <w:p w:rsidR="000B23F7" w:rsidRPr="0093085D" w:rsidRDefault="000B23F7" w:rsidP="0093085D">
      <w:pPr>
        <w:spacing w:after="0" w:line="240" w:lineRule="auto"/>
        <w:ind w:left="66"/>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Rozliczenie za wykonane roboty</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§5</w:t>
      </w:r>
    </w:p>
    <w:p w:rsidR="00904E5E" w:rsidRPr="0093085D" w:rsidRDefault="00904E5E" w:rsidP="0093085D">
      <w:pPr>
        <w:numPr>
          <w:ilvl w:val="0"/>
          <w:numId w:val="37"/>
        </w:numPr>
        <w:spacing w:after="0" w:line="240" w:lineRule="auto"/>
        <w:ind w:left="36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Wynagrodzenie Wykonawcy za wykonanie robót  będzie wynagrodzeniem ryczałtowym.</w:t>
      </w:r>
    </w:p>
    <w:p w:rsidR="00904E5E" w:rsidRPr="0093085D" w:rsidRDefault="00904E5E" w:rsidP="0093085D">
      <w:pPr>
        <w:spacing w:after="0" w:line="240" w:lineRule="auto"/>
        <w:ind w:left="360"/>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Realizacja płatności odbywać się będzie na podstawie faktury po zakończeniu i odebraniu przez Zamawiającego przedmiotu zamówienia bez zastrzeżeń.</w:t>
      </w:r>
    </w:p>
    <w:p w:rsidR="00904E5E" w:rsidRPr="0093085D" w:rsidRDefault="00904E5E" w:rsidP="0093085D">
      <w:pPr>
        <w:spacing w:after="0" w:line="240" w:lineRule="auto"/>
        <w:ind w:left="284" w:hanging="284"/>
        <w:jc w:val="both"/>
        <w:rPr>
          <w:rFonts w:ascii="Times New Roman" w:eastAsia="Times New Roman" w:hAnsi="Times New Roman" w:cs="Times New Roman"/>
          <w:sz w:val="20"/>
          <w:szCs w:val="20"/>
          <w:lang w:eastAsia="pl-PL"/>
        </w:rPr>
      </w:pPr>
    </w:p>
    <w:p w:rsidR="00904E5E" w:rsidRPr="0093085D" w:rsidRDefault="00904E5E" w:rsidP="0093085D">
      <w:pPr>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2. Wynagrodzenie płatne będzie przelewem, na wskazany przez Wykonawcę rachunek bankowy, </w:t>
      </w:r>
      <w:r w:rsidRPr="0093085D">
        <w:rPr>
          <w:rFonts w:ascii="Times New Roman" w:eastAsia="Times New Roman" w:hAnsi="Times New Roman" w:cs="Times New Roman"/>
          <w:b/>
          <w:sz w:val="20"/>
          <w:szCs w:val="20"/>
          <w:lang w:eastAsia="pl-PL"/>
        </w:rPr>
        <w:t xml:space="preserve"> </w:t>
      </w:r>
      <w:r w:rsidRPr="0093085D">
        <w:rPr>
          <w:rFonts w:ascii="Times New Roman" w:eastAsia="Times New Roman" w:hAnsi="Times New Roman" w:cs="Times New Roman"/>
          <w:sz w:val="20"/>
          <w:szCs w:val="20"/>
          <w:lang w:eastAsia="pl-PL"/>
        </w:rPr>
        <w:t xml:space="preserve">w terminie w 30 dni od dnia otrzymania przez Zamawiającego faktury VAT wystawionej po bezusterkowym odbiorze montażu lamp.  </w:t>
      </w:r>
    </w:p>
    <w:p w:rsidR="00904E5E" w:rsidRPr="0093085D" w:rsidRDefault="00904E5E" w:rsidP="0093085D">
      <w:pPr>
        <w:suppressAutoHyphens/>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 xml:space="preserve">3. Za dzień zapłaty wynagrodzenia strony ustalają dzień obciążenia rachunku bankowego Gminy </w:t>
      </w:r>
      <w:r w:rsidRPr="0093085D">
        <w:rPr>
          <w:rFonts w:ascii="Times New Roman" w:eastAsia="Times New Roman" w:hAnsi="Times New Roman" w:cs="Times New Roman"/>
          <w:sz w:val="20"/>
          <w:szCs w:val="20"/>
          <w:lang w:eastAsia="pl-PL"/>
        </w:rPr>
        <w:t>Magnuszew</w:t>
      </w:r>
      <w:r w:rsidRPr="0093085D">
        <w:rPr>
          <w:rFonts w:ascii="Times New Roman" w:eastAsia="Times New Roman" w:hAnsi="Times New Roman" w:cs="Times New Roman"/>
          <w:sz w:val="20"/>
          <w:szCs w:val="20"/>
          <w:lang w:eastAsia="pl-PL"/>
        </w:rPr>
        <w:t>.</w:t>
      </w:r>
    </w:p>
    <w:p w:rsidR="00904E5E" w:rsidRPr="0093085D" w:rsidRDefault="00904E5E" w:rsidP="0093085D">
      <w:pPr>
        <w:suppressAutoHyphens/>
        <w:spacing w:after="0" w:line="240" w:lineRule="auto"/>
        <w:ind w:left="284" w:hanging="284"/>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4. Zamawiający nie będzie udzielał zaliczek na poczet wykonanych usług.</w:t>
      </w:r>
    </w:p>
    <w:p w:rsidR="00904E5E" w:rsidRPr="0093085D" w:rsidRDefault="00904E5E" w:rsidP="0093085D">
      <w:pPr>
        <w:spacing w:after="0" w:line="240" w:lineRule="auto"/>
        <w:ind w:firstLine="60"/>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Odszkodowanie za niewykonanie lub nienależyte wykonanie umowy</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§7</w:t>
      </w:r>
    </w:p>
    <w:p w:rsidR="00904E5E" w:rsidRPr="0093085D" w:rsidRDefault="00904E5E" w:rsidP="0093085D">
      <w:pPr>
        <w:spacing w:after="0" w:line="240" w:lineRule="auto"/>
        <w:ind w:left="1416"/>
        <w:jc w:val="center"/>
        <w:rPr>
          <w:rFonts w:ascii="Times New Roman" w:eastAsia="Times New Roman" w:hAnsi="Times New Roman" w:cs="Times New Roman"/>
          <w:sz w:val="20"/>
          <w:szCs w:val="20"/>
          <w:lang w:eastAsia="pl-PL"/>
        </w:rPr>
      </w:pP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Strony ustaliły , że z tytułu niewykonania, bądź nienależytego wykonania umowy </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Wykonawca zapłaci Zamawiającemu karę umowną w wysokości:</w:t>
      </w:r>
    </w:p>
    <w:p w:rsidR="000B23F7" w:rsidRPr="0093085D" w:rsidRDefault="000B23F7" w:rsidP="0093085D">
      <w:pPr>
        <w:numPr>
          <w:ilvl w:val="0"/>
          <w:numId w:val="11"/>
        </w:num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10% wartości ogółem o którym mowa w §4 ust.1 gdy Zamawiający odstąpi od umowy z powodu okoliczności za które odpowiada Wykonawca</w:t>
      </w:r>
    </w:p>
    <w:p w:rsidR="000B23F7" w:rsidRPr="0093085D" w:rsidRDefault="000B23F7" w:rsidP="0093085D">
      <w:pPr>
        <w:numPr>
          <w:ilvl w:val="0"/>
          <w:numId w:val="11"/>
        </w:num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500 zł w przypadku zwłoki w realizacji zamówienia, za każdy dzień zwłoki w wykonaniu </w:t>
      </w:r>
    </w:p>
    <w:p w:rsidR="000B23F7" w:rsidRPr="0093085D" w:rsidRDefault="000B23F7" w:rsidP="0093085D">
      <w:pPr>
        <w:numPr>
          <w:ilvl w:val="0"/>
          <w:numId w:val="11"/>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bCs/>
          <w:sz w:val="20"/>
          <w:szCs w:val="20"/>
          <w:lang w:eastAsia="pl-PL"/>
        </w:rPr>
        <w:t xml:space="preserve">10% wartości dostawy z wadami, za każdy rozpoczęty dzień zwłoki w dostarczeniu towaru wolnego od wad zamiast towaru wadliwego. </w:t>
      </w:r>
    </w:p>
    <w:p w:rsidR="000B23F7" w:rsidRPr="0093085D" w:rsidRDefault="000B23F7" w:rsidP="0093085D">
      <w:pPr>
        <w:numPr>
          <w:ilvl w:val="0"/>
          <w:numId w:val="11"/>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Zamawiający zapłaci Wykonawcy należne odsetki od wynagrodzenia określonego fakturą za każdy dzień zwłoki w płaceniu faktur zamawiający zapłaci.</w:t>
      </w:r>
    </w:p>
    <w:p w:rsidR="000B23F7" w:rsidRPr="0093085D" w:rsidRDefault="000B23F7" w:rsidP="0093085D">
      <w:pPr>
        <w:numPr>
          <w:ilvl w:val="0"/>
          <w:numId w:val="11"/>
        </w:numPr>
        <w:spacing w:after="0" w:line="240" w:lineRule="auto"/>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Zamawiającemu przysługuje uprawnienie potrącenia kar umownych z wynagrodzenia umownego.</w:t>
      </w:r>
    </w:p>
    <w:p w:rsidR="000B23F7" w:rsidRPr="0093085D" w:rsidRDefault="000B23F7" w:rsidP="0093085D">
      <w:pPr>
        <w:spacing w:after="0" w:line="240" w:lineRule="auto"/>
        <w:ind w:left="1416"/>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Odstąpienie od umowy</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§8</w:t>
      </w:r>
    </w:p>
    <w:p w:rsidR="000B23F7" w:rsidRPr="0093085D" w:rsidRDefault="000B23F7" w:rsidP="0093085D">
      <w:pPr>
        <w:spacing w:after="0" w:line="240" w:lineRule="auto"/>
        <w:ind w:left="34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0B23F7" w:rsidRPr="0093085D" w:rsidRDefault="000B23F7" w:rsidP="0093085D">
      <w:pPr>
        <w:spacing w:after="0" w:line="240" w:lineRule="auto"/>
        <w:ind w:left="1416"/>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Zmiana treści umowy</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§10</w:t>
      </w:r>
    </w:p>
    <w:p w:rsidR="000B23F7" w:rsidRPr="0093085D" w:rsidRDefault="000B23F7" w:rsidP="0093085D">
      <w:pPr>
        <w:numPr>
          <w:ilvl w:val="0"/>
          <w:numId w:val="20"/>
        </w:numPr>
        <w:tabs>
          <w:tab w:val="left" w:pos="709"/>
        </w:tabs>
        <w:spacing w:after="0" w:line="240" w:lineRule="auto"/>
        <w:ind w:left="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Zmiana treści umowy następuje za zgodą obu stron wyrażoną na piśmie.</w:t>
      </w:r>
    </w:p>
    <w:p w:rsidR="000B23F7" w:rsidRPr="0093085D" w:rsidRDefault="000B23F7" w:rsidP="0093085D">
      <w:pPr>
        <w:numPr>
          <w:ilvl w:val="0"/>
          <w:numId w:val="20"/>
        </w:numPr>
        <w:tabs>
          <w:tab w:val="left" w:pos="709"/>
        </w:tabs>
        <w:spacing w:after="0" w:line="240" w:lineRule="auto"/>
        <w:ind w:left="709"/>
        <w:jc w:val="both"/>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Inicjator zmiany treści umowy sporządza projekt nowej umowy i niezwłocznie przekazuje ten projekt drugiej stronie która w ciągu 3 dni umowę podpisze lub zawiadomi autora projektu umowy o odmowie podpisania umowy i jej przyczynach</w:t>
      </w:r>
    </w:p>
    <w:p w:rsidR="000B23F7" w:rsidRPr="0093085D" w:rsidRDefault="000B23F7" w:rsidP="0093085D">
      <w:pPr>
        <w:pStyle w:val="Akapitzlist"/>
        <w:numPr>
          <w:ilvl w:val="0"/>
          <w:numId w:val="20"/>
        </w:numPr>
        <w:tabs>
          <w:tab w:val="clear" w:pos="3589"/>
          <w:tab w:val="num" w:pos="709"/>
        </w:tabs>
        <w:spacing w:line="240" w:lineRule="auto"/>
        <w:ind w:left="709"/>
        <w:jc w:val="both"/>
        <w:rPr>
          <w:rFonts w:ascii="Times New Roman" w:hAnsi="Times New Roman"/>
        </w:rPr>
      </w:pPr>
      <w:r w:rsidRPr="0093085D">
        <w:rPr>
          <w:rFonts w:ascii="Times New Roman" w:hAnsi="Times New Roman"/>
          <w:color w:val="000000"/>
        </w:rPr>
        <w:t>Poza przypadkami określonymi w umowie, zmiany umowy będą mogły nastąpić w następujących okolicznościach:</w:t>
      </w:r>
    </w:p>
    <w:p w:rsidR="000B23F7" w:rsidRPr="0093085D" w:rsidRDefault="0093085D" w:rsidP="0093085D">
      <w:pPr>
        <w:pStyle w:val="A"/>
        <w:spacing w:line="240" w:lineRule="auto"/>
        <w:rPr>
          <w:sz w:val="20"/>
          <w:szCs w:val="20"/>
        </w:rPr>
      </w:pPr>
      <w:r>
        <w:rPr>
          <w:sz w:val="20"/>
          <w:szCs w:val="20"/>
        </w:rPr>
        <w:lastRenderedPageBreak/>
        <w:t>a.</w:t>
      </w:r>
      <w:r w:rsidR="000B23F7" w:rsidRPr="0093085D">
        <w:rPr>
          <w:sz w:val="20"/>
          <w:szCs w:val="20"/>
        </w:rPr>
        <w:t>zaistnienia, po zawarciu umowy, przypadku siły wyższej, przez którą, na potrzeby niniejszego warunku rozumieć należy zdarzenie zewnętrzne wobec łączącej strony więzi prawnej:</w:t>
      </w:r>
    </w:p>
    <w:p w:rsidR="000B23F7" w:rsidRPr="0093085D" w:rsidRDefault="000B23F7" w:rsidP="0093085D">
      <w:pPr>
        <w:pStyle w:val="A"/>
        <w:spacing w:line="240" w:lineRule="auto"/>
        <w:rPr>
          <w:sz w:val="20"/>
          <w:szCs w:val="20"/>
        </w:rPr>
      </w:pPr>
      <w:r w:rsidRPr="0093085D">
        <w:rPr>
          <w:sz w:val="20"/>
          <w:szCs w:val="20"/>
        </w:rPr>
        <w:t>- o charakterze niezależnym od stron,</w:t>
      </w:r>
    </w:p>
    <w:p w:rsidR="000B23F7" w:rsidRPr="0093085D" w:rsidRDefault="000B23F7" w:rsidP="0093085D">
      <w:pPr>
        <w:pStyle w:val="A"/>
        <w:spacing w:line="240" w:lineRule="auto"/>
        <w:rPr>
          <w:sz w:val="20"/>
          <w:szCs w:val="20"/>
        </w:rPr>
      </w:pPr>
      <w:r w:rsidRPr="0093085D">
        <w:rPr>
          <w:sz w:val="20"/>
          <w:szCs w:val="20"/>
        </w:rPr>
        <w:t>- którego strony nie mogły przewidzieć przed zawarciem umowy,</w:t>
      </w:r>
    </w:p>
    <w:p w:rsidR="000B23F7" w:rsidRPr="0093085D" w:rsidRDefault="000B23F7" w:rsidP="0093085D">
      <w:pPr>
        <w:pStyle w:val="A"/>
        <w:spacing w:line="240" w:lineRule="auto"/>
        <w:rPr>
          <w:sz w:val="20"/>
          <w:szCs w:val="20"/>
        </w:rPr>
      </w:pPr>
      <w:r w:rsidRPr="0093085D">
        <w:rPr>
          <w:sz w:val="20"/>
          <w:szCs w:val="20"/>
        </w:rPr>
        <w:t>- którego nie można uniknąć ani któremu strony nie mogły zapobiec przy zachowaniu należytej staranności,</w:t>
      </w:r>
    </w:p>
    <w:p w:rsidR="000B23F7" w:rsidRPr="0093085D" w:rsidRDefault="000B23F7" w:rsidP="0093085D">
      <w:pPr>
        <w:pStyle w:val="A"/>
        <w:spacing w:line="240" w:lineRule="auto"/>
        <w:rPr>
          <w:sz w:val="20"/>
          <w:szCs w:val="20"/>
        </w:rPr>
      </w:pPr>
      <w:r w:rsidRPr="0093085D">
        <w:rPr>
          <w:sz w:val="20"/>
          <w:szCs w:val="20"/>
        </w:rPr>
        <w:t>- której nie można przypisać drugiej stronie;</w:t>
      </w:r>
    </w:p>
    <w:p w:rsidR="000B23F7" w:rsidRPr="0093085D" w:rsidRDefault="0093085D" w:rsidP="0093085D">
      <w:pPr>
        <w:pStyle w:val="A"/>
        <w:spacing w:line="240" w:lineRule="auto"/>
        <w:rPr>
          <w:sz w:val="20"/>
          <w:szCs w:val="20"/>
        </w:rPr>
      </w:pPr>
      <w:r>
        <w:rPr>
          <w:sz w:val="20"/>
          <w:szCs w:val="20"/>
        </w:rPr>
        <w:t>b.</w:t>
      </w:r>
      <w:r w:rsidR="000B23F7" w:rsidRPr="0093085D">
        <w:rPr>
          <w:sz w:val="20"/>
          <w:szCs w:val="20"/>
        </w:rPr>
        <w:t>Za siłę wyższą warunkującą zmianę umowy uważać się będzie w szczególnoś</w:t>
      </w:r>
      <w:r>
        <w:rPr>
          <w:sz w:val="20"/>
          <w:szCs w:val="20"/>
        </w:rPr>
        <w:t xml:space="preserve">ci: powódź, pożar i inne klęski </w:t>
      </w:r>
      <w:r w:rsidR="000B23F7" w:rsidRPr="0093085D">
        <w:rPr>
          <w:sz w:val="20"/>
          <w:szCs w:val="20"/>
        </w:rPr>
        <w:t xml:space="preserve">żywiołowe, nagłe załamania warunków atmosferycznych, nagłe przerwy </w:t>
      </w:r>
      <w:r w:rsidR="000B23F7" w:rsidRPr="0093085D">
        <w:rPr>
          <w:sz w:val="20"/>
          <w:szCs w:val="20"/>
        </w:rPr>
        <w:br/>
        <w:t>w dostawie energii elektrycznej,</w:t>
      </w:r>
    </w:p>
    <w:p w:rsidR="000B23F7" w:rsidRPr="0093085D" w:rsidRDefault="0093085D" w:rsidP="0093085D">
      <w:pPr>
        <w:pStyle w:val="A"/>
        <w:spacing w:line="240" w:lineRule="auto"/>
        <w:rPr>
          <w:sz w:val="20"/>
          <w:szCs w:val="20"/>
        </w:rPr>
      </w:pPr>
      <w:r>
        <w:rPr>
          <w:sz w:val="20"/>
          <w:szCs w:val="20"/>
        </w:rPr>
        <w:t>c.</w:t>
      </w:r>
      <w:r w:rsidR="000B23F7" w:rsidRPr="0093085D">
        <w:rPr>
          <w:sz w:val="20"/>
          <w:szCs w:val="20"/>
        </w:rPr>
        <w:t>zmiany powszechnie obowiązujących przepisów prawa w zakresie mającym wpływ na realizację przedmiotu zamówienia lub świadczenia stron;</w:t>
      </w:r>
    </w:p>
    <w:p w:rsidR="000B23F7" w:rsidRPr="0093085D" w:rsidRDefault="0093085D" w:rsidP="0093085D">
      <w:pPr>
        <w:pStyle w:val="A"/>
        <w:spacing w:line="240" w:lineRule="auto"/>
        <w:rPr>
          <w:sz w:val="20"/>
          <w:szCs w:val="20"/>
        </w:rPr>
      </w:pPr>
      <w:r>
        <w:rPr>
          <w:sz w:val="20"/>
          <w:szCs w:val="20"/>
        </w:rPr>
        <w:t>d.</w:t>
      </w:r>
      <w:r w:rsidR="000B23F7" w:rsidRPr="0093085D">
        <w:rPr>
          <w:sz w:val="20"/>
          <w:szCs w:val="20"/>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0B23F7" w:rsidRPr="0093085D" w:rsidRDefault="0093085D" w:rsidP="0093085D">
      <w:pPr>
        <w:pStyle w:val="A"/>
        <w:spacing w:line="240" w:lineRule="auto"/>
        <w:rPr>
          <w:sz w:val="20"/>
          <w:szCs w:val="20"/>
        </w:rPr>
      </w:pPr>
      <w:r>
        <w:rPr>
          <w:sz w:val="20"/>
          <w:szCs w:val="20"/>
        </w:rPr>
        <w:t>e.</w:t>
      </w:r>
      <w:r w:rsidR="000B23F7" w:rsidRPr="0093085D">
        <w:rPr>
          <w:sz w:val="20"/>
          <w:szCs w:val="20"/>
        </w:rPr>
        <w:t>zaistnienia okoliczności leżących po stronie Zamawiającego, w szczególności spowodowanych sytuacją finansową, zdolnościami płatniczymi lub warunkami organizacyjnymi lub okolicznościami (atmosferycznymi), które nie były możliwe do przewidzenia w chwili zawarcia umowy – zmianie może ulec termin realizacji Umowy</w:t>
      </w:r>
    </w:p>
    <w:p w:rsidR="000B23F7" w:rsidRPr="0093085D" w:rsidRDefault="000B23F7" w:rsidP="0093085D">
      <w:pPr>
        <w:spacing w:after="0" w:line="240" w:lineRule="auto"/>
        <w:ind w:left="1416"/>
        <w:jc w:val="both"/>
        <w:rPr>
          <w:rFonts w:ascii="Times New Roman" w:eastAsia="Times New Roman" w:hAnsi="Times New Roman" w:cs="Times New Roman"/>
          <w:sz w:val="20"/>
          <w:szCs w:val="20"/>
          <w:lang w:eastAsia="pl-PL"/>
        </w:rPr>
      </w:pP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Pozostałe postanowienia umowy</w:t>
      </w:r>
    </w:p>
    <w:p w:rsidR="000B23F7" w:rsidRPr="0093085D" w:rsidRDefault="000B23F7" w:rsidP="0093085D">
      <w:pPr>
        <w:spacing w:after="0" w:line="240" w:lineRule="auto"/>
        <w:ind w:left="1416"/>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§11</w:t>
      </w:r>
    </w:p>
    <w:p w:rsidR="009D538B" w:rsidRPr="0093085D" w:rsidRDefault="009D538B" w:rsidP="0093085D">
      <w:pPr>
        <w:spacing w:after="0" w:line="240" w:lineRule="auto"/>
        <w:ind w:left="1416"/>
        <w:jc w:val="center"/>
        <w:rPr>
          <w:rFonts w:ascii="Times New Roman" w:eastAsia="Times New Roman" w:hAnsi="Times New Roman" w:cs="Times New Roman"/>
          <w:sz w:val="20"/>
          <w:szCs w:val="20"/>
          <w:lang w:eastAsia="pl-PL"/>
        </w:rPr>
      </w:pPr>
    </w:p>
    <w:p w:rsidR="000B23F7" w:rsidRPr="0093085D" w:rsidRDefault="000B23F7" w:rsidP="0093085D">
      <w:pPr>
        <w:shd w:val="clear" w:color="auto" w:fill="FFFFFF"/>
        <w:spacing w:after="0" w:line="240" w:lineRule="auto"/>
        <w:rPr>
          <w:rFonts w:ascii="Times New Roman" w:eastAsia="Times New Roman" w:hAnsi="Times New Roman" w:cs="Times New Roman"/>
          <w:bCs/>
          <w:color w:val="000000"/>
          <w:sz w:val="20"/>
          <w:szCs w:val="20"/>
          <w:lang w:eastAsia="pl-PL"/>
        </w:rPr>
      </w:pPr>
      <w:r w:rsidRPr="0093085D">
        <w:rPr>
          <w:rFonts w:ascii="Times New Roman" w:eastAsia="Times New Roman" w:hAnsi="Times New Roman" w:cs="Times New Roman"/>
          <w:bCs/>
          <w:color w:val="000000"/>
          <w:sz w:val="20"/>
          <w:szCs w:val="20"/>
          <w:lang w:eastAsia="pl-PL"/>
        </w:rPr>
        <w:t>1.Zawarcie umowy z podwykonawcą nie zmienia zobowiązań Wykonawcy. Wykonawca jest odpowiedzialny za działania, uchybienia podwykonawcy, jego przedstawicieli lub pracowników w takim stopniu jak za swoje działania.</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2. W sprawach nieuregulowanych niniejszą umową maja zastosowania przepisy Kodeksu Cywilnego.</w:t>
      </w:r>
    </w:p>
    <w:p w:rsidR="000B23F7" w:rsidRPr="0093085D" w:rsidRDefault="000B23F7" w:rsidP="0093085D">
      <w:pPr>
        <w:spacing w:after="0" w:line="240" w:lineRule="auto"/>
        <w:rPr>
          <w:rFonts w:ascii="Times New Roman" w:hAnsi="Times New Roman" w:cs="Times New Roman"/>
          <w:sz w:val="20"/>
          <w:szCs w:val="20"/>
        </w:rPr>
      </w:pPr>
      <w:r w:rsidRPr="0093085D">
        <w:rPr>
          <w:rFonts w:ascii="Times New Roman" w:eastAsia="Times New Roman" w:hAnsi="Times New Roman" w:cs="Times New Roman"/>
          <w:sz w:val="20"/>
          <w:szCs w:val="20"/>
          <w:lang w:eastAsia="pl-PL"/>
        </w:rPr>
        <w:t>3. Integralną częścią niniejszej umowy jest oferta i SIWZ.</w:t>
      </w: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p>
    <w:p w:rsidR="000B23F7" w:rsidRPr="0093085D" w:rsidRDefault="000B23F7" w:rsidP="0093085D">
      <w:pPr>
        <w:spacing w:after="0" w:line="240" w:lineRule="auto"/>
        <w:jc w:val="center"/>
        <w:rPr>
          <w:rFonts w:ascii="Times New Roman" w:eastAsia="Times New Roman" w:hAnsi="Times New Roman" w:cs="Times New Roman"/>
          <w:sz w:val="20"/>
          <w:szCs w:val="20"/>
          <w:lang w:eastAsia="pl-PL"/>
        </w:rPr>
      </w:pPr>
      <w:r w:rsidRPr="0093085D">
        <w:rPr>
          <w:rFonts w:ascii="Times New Roman" w:eastAsia="Times New Roman" w:hAnsi="Times New Roman" w:cs="Times New Roman"/>
          <w:sz w:val="20"/>
          <w:szCs w:val="20"/>
          <w:lang w:eastAsia="pl-PL"/>
        </w:rPr>
        <w:t>§12</w:t>
      </w:r>
    </w:p>
    <w:p w:rsidR="000B23F7" w:rsidRPr="0093085D" w:rsidRDefault="000B23F7" w:rsidP="0093085D">
      <w:pPr>
        <w:keepNext/>
        <w:spacing w:before="240" w:after="60" w:line="240" w:lineRule="auto"/>
        <w:outlineLvl w:val="0"/>
        <w:rPr>
          <w:rFonts w:ascii="Times New Roman" w:eastAsia="Times New Roman" w:hAnsi="Times New Roman" w:cs="Times New Roman"/>
          <w:bCs/>
          <w:kern w:val="2"/>
          <w:sz w:val="20"/>
          <w:szCs w:val="20"/>
          <w:lang w:eastAsia="pl-PL"/>
        </w:rPr>
      </w:pPr>
      <w:r w:rsidRPr="0093085D">
        <w:rPr>
          <w:rFonts w:ascii="Times New Roman" w:eastAsia="Times New Roman" w:hAnsi="Times New Roman" w:cs="Times New Roman"/>
          <w:bCs/>
          <w:kern w:val="2"/>
          <w:sz w:val="20"/>
          <w:szCs w:val="20"/>
          <w:lang w:eastAsia="pl-PL"/>
        </w:rPr>
        <w:tab/>
        <w:t>Umowę sporządzono w 2 jednobrzmiących egzemplarzach po jednym dla każdej ze stron.</w:t>
      </w: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rPr>
          <w:rFonts w:ascii="Times New Roman" w:eastAsia="Times New Roman" w:hAnsi="Times New Roman" w:cs="Times New Roman"/>
          <w:bCs/>
          <w:sz w:val="20"/>
          <w:szCs w:val="20"/>
          <w:lang w:eastAsia="pl-PL"/>
        </w:rPr>
      </w:pPr>
    </w:p>
    <w:p w:rsidR="000B23F7" w:rsidRPr="0093085D" w:rsidRDefault="000B23F7" w:rsidP="0093085D">
      <w:pPr>
        <w:spacing w:after="0" w:line="240" w:lineRule="auto"/>
        <w:ind w:firstLine="708"/>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Wykonawca</w:t>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sz w:val="20"/>
          <w:szCs w:val="20"/>
          <w:lang w:eastAsia="pl-PL"/>
        </w:rPr>
        <w:tab/>
      </w:r>
      <w:r w:rsidRPr="0093085D">
        <w:rPr>
          <w:rFonts w:ascii="Times New Roman" w:eastAsia="Times New Roman" w:hAnsi="Times New Roman" w:cs="Times New Roman"/>
          <w:bCs/>
          <w:sz w:val="20"/>
          <w:szCs w:val="20"/>
          <w:lang w:eastAsia="pl-PL"/>
        </w:rPr>
        <w:tab/>
        <w:t>Zamawiający</w:t>
      </w:r>
    </w:p>
    <w:sectPr w:rsidR="000B23F7" w:rsidRPr="0093085D">
      <w:headerReference w:type="default" r:id="rId12"/>
      <w:footerReference w:type="default" r:id="rId13"/>
      <w:pgSz w:w="11906" w:h="16838"/>
      <w:pgMar w:top="1258" w:right="1133" w:bottom="1276" w:left="1418" w:header="709" w:footer="626"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BB" w:rsidRDefault="00A70EBB" w:rsidP="00812495">
      <w:pPr>
        <w:spacing w:after="0" w:line="240" w:lineRule="auto"/>
      </w:pPr>
      <w:r>
        <w:separator/>
      </w:r>
    </w:p>
  </w:endnote>
  <w:endnote w:type="continuationSeparator" w:id="0">
    <w:p w:rsidR="00A70EBB" w:rsidRDefault="00A70EBB" w:rsidP="0081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86014"/>
      <w:docPartObj>
        <w:docPartGallery w:val="Page Numbers (Bottom of Page)"/>
        <w:docPartUnique/>
      </w:docPartObj>
    </w:sdtPr>
    <w:sdtContent>
      <w:p w:rsidR="002C7F5D" w:rsidRDefault="002C7F5D">
        <w:pPr>
          <w:pStyle w:val="Stopka"/>
          <w:jc w:val="right"/>
        </w:pPr>
        <w:r>
          <w:fldChar w:fldCharType="begin"/>
        </w:r>
        <w:r>
          <w:instrText>PAGE</w:instrText>
        </w:r>
        <w:r>
          <w:fldChar w:fldCharType="separate"/>
        </w:r>
        <w:r w:rsidR="00E1698D">
          <w:rPr>
            <w:noProof/>
          </w:rPr>
          <w:t>1</w:t>
        </w:r>
        <w:r>
          <w:fldChar w:fldCharType="end"/>
        </w:r>
      </w:p>
    </w:sdtContent>
  </w:sdt>
  <w:p w:rsidR="002C7F5D" w:rsidRDefault="002C7F5D">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BB" w:rsidRDefault="00A70EBB" w:rsidP="00812495">
      <w:pPr>
        <w:spacing w:after="0" w:line="240" w:lineRule="auto"/>
      </w:pPr>
      <w:r>
        <w:separator/>
      </w:r>
    </w:p>
  </w:footnote>
  <w:footnote w:type="continuationSeparator" w:id="0">
    <w:p w:rsidR="00A70EBB" w:rsidRDefault="00A70EBB" w:rsidP="0081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5D" w:rsidRDefault="002C7F5D">
    <w:pPr>
      <w:pStyle w:val="Nagwek"/>
      <w:jc w:val="center"/>
    </w:pPr>
  </w:p>
  <w:p w:rsidR="002C7F5D" w:rsidRDefault="002C7F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365458"/>
    <w:lvl w:ilvl="0">
      <w:numFmt w:val="bullet"/>
      <w:lvlText w:val="*"/>
      <w:lvlJc w:val="left"/>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3"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5" w15:restartNumberingAfterBreak="0">
    <w:nsid w:val="00000014"/>
    <w:multiLevelType w:val="multilevel"/>
    <w:tmpl w:val="000000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6" w15:restartNumberingAfterBreak="0">
    <w:nsid w:val="00000023"/>
    <w:multiLevelType w:val="singleLevel"/>
    <w:tmpl w:val="A358F702"/>
    <w:lvl w:ilvl="0">
      <w:start w:val="1"/>
      <w:numFmt w:val="lowerLetter"/>
      <w:lvlText w:val="%1)"/>
      <w:lvlJc w:val="left"/>
      <w:pPr>
        <w:ind w:left="786" w:hanging="360"/>
      </w:pPr>
      <w:rPr>
        <w:rFonts w:cs="Times New Roman"/>
        <w:b w:val="0"/>
        <w:i w:val="0"/>
        <w:sz w:val="18"/>
        <w:szCs w:val="18"/>
      </w:rPr>
    </w:lvl>
  </w:abstractNum>
  <w:abstractNum w:abstractNumId="7" w15:restartNumberingAfterBreak="0">
    <w:nsid w:val="069D6E8C"/>
    <w:multiLevelType w:val="multilevel"/>
    <w:tmpl w:val="701EAD1C"/>
    <w:lvl w:ilvl="0">
      <w:start w:val="13"/>
      <w:numFmt w:val="decimal"/>
      <w:lvlText w:val="%1."/>
      <w:lvlJc w:val="left"/>
      <w:pPr>
        <w:ind w:left="772" w:hanging="630"/>
      </w:pPr>
    </w:lvl>
    <w:lvl w:ilvl="1">
      <w:start w:val="10"/>
      <w:numFmt w:val="decimal"/>
      <w:lvlText w:val="%1.%2."/>
      <w:lvlJc w:val="left"/>
      <w:pPr>
        <w:ind w:left="1400" w:hanging="720"/>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4160" w:hanging="1440"/>
      </w:pPr>
    </w:lvl>
    <w:lvl w:ilvl="5">
      <w:start w:val="1"/>
      <w:numFmt w:val="decimal"/>
      <w:lvlText w:val="%1.%2.%3.%4.%5.%6."/>
      <w:lvlJc w:val="left"/>
      <w:pPr>
        <w:ind w:left="4840" w:hanging="1440"/>
      </w:pPr>
    </w:lvl>
    <w:lvl w:ilvl="6">
      <w:start w:val="1"/>
      <w:numFmt w:val="decimal"/>
      <w:lvlText w:val="%1.%2.%3.%4.%5.%6.%7."/>
      <w:lvlJc w:val="left"/>
      <w:pPr>
        <w:ind w:left="5880" w:hanging="1800"/>
      </w:pPr>
    </w:lvl>
    <w:lvl w:ilvl="7">
      <w:start w:val="1"/>
      <w:numFmt w:val="decimal"/>
      <w:lvlText w:val="%1.%2.%3.%4.%5.%6.%7.%8."/>
      <w:lvlJc w:val="left"/>
      <w:pPr>
        <w:ind w:left="6920" w:hanging="2160"/>
      </w:pPr>
    </w:lvl>
    <w:lvl w:ilvl="8">
      <w:start w:val="1"/>
      <w:numFmt w:val="decimal"/>
      <w:lvlText w:val="%1.%2.%3.%4.%5.%6.%7.%8.%9."/>
      <w:lvlJc w:val="left"/>
      <w:pPr>
        <w:ind w:left="7600" w:hanging="2160"/>
      </w:pPr>
    </w:lvl>
  </w:abstractNum>
  <w:abstractNum w:abstractNumId="8" w15:restartNumberingAfterBreak="0">
    <w:nsid w:val="0B9F7531"/>
    <w:multiLevelType w:val="multilevel"/>
    <w:tmpl w:val="45CE6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9964D4"/>
    <w:multiLevelType w:val="multilevel"/>
    <w:tmpl w:val="00000002"/>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DC60828"/>
    <w:multiLevelType w:val="multilevel"/>
    <w:tmpl w:val="0EF40060"/>
    <w:lvl w:ilvl="0">
      <w:start w:val="5"/>
      <w:numFmt w:val="decimal"/>
      <w:lvlText w:val="%1."/>
      <w:lvlJc w:val="left"/>
      <w:pPr>
        <w:tabs>
          <w:tab w:val="num" w:pos="340"/>
        </w:tabs>
        <w:ind w:left="340" w:hanging="340"/>
      </w:pPr>
      <w:rPr>
        <w:rFonts w:ascii="Times New Roman" w:hAnsi="Times New Roman" w:cs="Arial"/>
        <w:b w:val="0"/>
        <w:i w:val="0"/>
        <w:caps w:val="0"/>
        <w:smallCaps w:val="0"/>
        <w:strike w:val="0"/>
        <w:dstrike w:val="0"/>
        <w:vanish w:val="0"/>
        <w:color w:val="000000"/>
        <w:position w:val="0"/>
        <w:sz w:val="20"/>
        <w:szCs w:val="22"/>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955D2D"/>
    <w:multiLevelType w:val="multilevel"/>
    <w:tmpl w:val="C5EC8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262B1C"/>
    <w:multiLevelType w:val="hybridMultilevel"/>
    <w:tmpl w:val="05803BF2"/>
    <w:lvl w:ilvl="0" w:tplc="FFB0BCF4">
      <w:start w:val="1"/>
      <w:numFmt w:val="decimal"/>
      <w:lvlText w:val="%1)"/>
      <w:lvlJc w:val="left"/>
      <w:pPr>
        <w:ind w:left="1440" w:hanging="360"/>
      </w:pPr>
      <w:rPr>
        <w:rFonts w:ascii="Cambria" w:eastAsia="Times New Roman" w:hAnsi="Cambria"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B93867"/>
    <w:multiLevelType w:val="singleLevel"/>
    <w:tmpl w:val="1FBAA344"/>
    <w:lvl w:ilvl="0">
      <w:start w:val="1"/>
      <w:numFmt w:val="decimal"/>
      <w:lvlText w:val="%1)"/>
      <w:legacy w:legacy="1" w:legacySpace="0" w:legacyIndent="346"/>
      <w:lvlJc w:val="left"/>
      <w:rPr>
        <w:rFonts w:ascii="Times New Roman" w:hAnsi="Times New Roman" w:cs="Times New Roman" w:hint="default"/>
      </w:rPr>
    </w:lvl>
  </w:abstractNum>
  <w:abstractNum w:abstractNumId="14" w15:restartNumberingAfterBreak="0">
    <w:nsid w:val="23907A71"/>
    <w:multiLevelType w:val="multilevel"/>
    <w:tmpl w:val="0B225788"/>
    <w:lvl w:ilvl="0">
      <w:start w:val="1"/>
      <w:numFmt w:val="decimal"/>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7800167"/>
    <w:multiLevelType w:val="multilevel"/>
    <w:tmpl w:val="D7AC9586"/>
    <w:lvl w:ilvl="0">
      <w:start w:val="15"/>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15:restartNumberingAfterBreak="0">
    <w:nsid w:val="27CF5C4C"/>
    <w:multiLevelType w:val="hybridMultilevel"/>
    <w:tmpl w:val="92A42374"/>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F202F"/>
    <w:multiLevelType w:val="multilevel"/>
    <w:tmpl w:val="BE4E3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2C5CC5"/>
    <w:multiLevelType w:val="multilevel"/>
    <w:tmpl w:val="71DC67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D40F83"/>
    <w:multiLevelType w:val="hybridMultilevel"/>
    <w:tmpl w:val="30B642E2"/>
    <w:lvl w:ilvl="0" w:tplc="FFFFFFFF">
      <w:start w:val="1"/>
      <w:numFmt w:val="decimal"/>
      <w:lvlText w:val="%1)"/>
      <w:lvlJc w:val="left"/>
      <w:pPr>
        <w:tabs>
          <w:tab w:val="num" w:pos="916"/>
        </w:tabs>
        <w:ind w:left="916" w:hanging="360"/>
      </w:pPr>
      <w:rPr>
        <w:rFonts w:cs="Times New Roman"/>
      </w:rPr>
    </w:lvl>
    <w:lvl w:ilvl="1" w:tplc="6B42404E">
      <w:start w:val="1"/>
      <w:numFmt w:val="decimal"/>
      <w:lvlText w:val="%2."/>
      <w:lvlJc w:val="left"/>
      <w:pPr>
        <w:tabs>
          <w:tab w:val="num" w:pos="1440"/>
        </w:tabs>
        <w:ind w:left="1440" w:hanging="360"/>
      </w:pPr>
      <w:rPr>
        <w:rFonts w:cs="Times New Roman"/>
        <w:i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2282CD0"/>
    <w:multiLevelType w:val="multilevel"/>
    <w:tmpl w:val="B9AEBFD4"/>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73E58EE"/>
    <w:multiLevelType w:val="hybridMultilevel"/>
    <w:tmpl w:val="F43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2E5FA6"/>
    <w:multiLevelType w:val="multilevel"/>
    <w:tmpl w:val="3B7C6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CE0C5B"/>
    <w:multiLevelType w:val="multilevel"/>
    <w:tmpl w:val="4BBCDCE4"/>
    <w:lvl w:ilvl="0">
      <w:start w:val="1"/>
      <w:numFmt w:val="decimal"/>
      <w:lvlText w:val="%1)"/>
      <w:lvlJc w:val="left"/>
      <w:pPr>
        <w:tabs>
          <w:tab w:val="num" w:pos="340"/>
        </w:tabs>
        <w:ind w:left="340" w:hanging="720"/>
      </w:pPr>
    </w:lvl>
    <w:lvl w:ilvl="1">
      <w:start w:val="1"/>
      <w:numFmt w:val="decimal"/>
      <w:lvlText w:val="%2."/>
      <w:lvlJc w:val="left"/>
      <w:pPr>
        <w:tabs>
          <w:tab w:val="num" w:pos="974"/>
        </w:tabs>
        <w:ind w:left="974" w:hanging="720"/>
      </w:pPr>
      <w:rPr>
        <w:b w:val="0"/>
      </w:rPr>
    </w:lvl>
    <w:lvl w:ilvl="2">
      <w:start w:val="1"/>
      <w:numFmt w:val="decimal"/>
      <w:lvlText w:val="%3)"/>
      <w:lvlJc w:val="left"/>
      <w:pPr>
        <w:tabs>
          <w:tab w:val="num" w:pos="1694"/>
        </w:tabs>
        <w:ind w:left="1694" w:hanging="720"/>
      </w:pPr>
    </w:lvl>
    <w:lvl w:ilvl="3">
      <w:start w:val="1"/>
      <w:numFmt w:val="decimal"/>
      <w:lvlText w:val="%4)"/>
      <w:lvlJc w:val="left"/>
      <w:pPr>
        <w:tabs>
          <w:tab w:val="num" w:pos="2414"/>
        </w:tabs>
        <w:ind w:left="2414" w:hanging="720"/>
      </w:pPr>
    </w:lvl>
    <w:lvl w:ilvl="4">
      <w:start w:val="1"/>
      <w:numFmt w:val="decimal"/>
      <w:lvlText w:val="%5."/>
      <w:lvlJc w:val="left"/>
      <w:pPr>
        <w:tabs>
          <w:tab w:val="num" w:pos="3134"/>
        </w:tabs>
        <w:ind w:left="3134" w:hanging="720"/>
      </w:pPr>
    </w:lvl>
    <w:lvl w:ilvl="5">
      <w:start w:val="1"/>
      <w:numFmt w:val="decimal"/>
      <w:lvlText w:val="%6."/>
      <w:lvlJc w:val="left"/>
      <w:pPr>
        <w:tabs>
          <w:tab w:val="num" w:pos="3854"/>
        </w:tabs>
        <w:ind w:left="3854" w:hanging="720"/>
      </w:pPr>
    </w:lvl>
    <w:lvl w:ilvl="6">
      <w:start w:val="1"/>
      <w:numFmt w:val="decimal"/>
      <w:lvlText w:val="%7."/>
      <w:lvlJc w:val="left"/>
      <w:pPr>
        <w:tabs>
          <w:tab w:val="num" w:pos="4574"/>
        </w:tabs>
        <w:ind w:left="4574" w:hanging="720"/>
      </w:pPr>
    </w:lvl>
    <w:lvl w:ilvl="7">
      <w:start w:val="1"/>
      <w:numFmt w:val="decimal"/>
      <w:lvlText w:val="%8."/>
      <w:lvlJc w:val="left"/>
      <w:pPr>
        <w:tabs>
          <w:tab w:val="num" w:pos="5294"/>
        </w:tabs>
        <w:ind w:left="5294" w:hanging="720"/>
      </w:pPr>
    </w:lvl>
    <w:lvl w:ilvl="8">
      <w:start w:val="1"/>
      <w:numFmt w:val="decimal"/>
      <w:lvlText w:val="%9."/>
      <w:lvlJc w:val="left"/>
      <w:pPr>
        <w:tabs>
          <w:tab w:val="num" w:pos="6014"/>
        </w:tabs>
        <w:ind w:left="6014" w:hanging="720"/>
      </w:pPr>
    </w:lvl>
  </w:abstractNum>
  <w:abstractNum w:abstractNumId="24" w15:restartNumberingAfterBreak="0">
    <w:nsid w:val="532153E1"/>
    <w:multiLevelType w:val="hybridMultilevel"/>
    <w:tmpl w:val="FC529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654274"/>
    <w:multiLevelType w:val="hybridMultilevel"/>
    <w:tmpl w:val="55287012"/>
    <w:lvl w:ilvl="0" w:tplc="C75EDF5A">
      <w:start w:val="1"/>
      <w:numFmt w:val="decimal"/>
      <w:lvlText w:val="%1)"/>
      <w:lvlJc w:val="left"/>
      <w:pPr>
        <w:tabs>
          <w:tab w:val="num" w:pos="794"/>
        </w:tabs>
        <w:ind w:left="794" w:hanging="397"/>
      </w:pPr>
      <w:rPr>
        <w:rFonts w:ascii="Arial Narrow" w:eastAsia="Times New Roman" w:hAnsi="Arial Narrow" w:cs="Times New Roman"/>
      </w:rPr>
    </w:lvl>
    <w:lvl w:ilvl="1" w:tplc="353A6DD4">
      <w:start w:val="1"/>
      <w:numFmt w:val="decimal"/>
      <w:lvlText w:val="%2."/>
      <w:lvlJc w:val="left"/>
      <w:pPr>
        <w:tabs>
          <w:tab w:val="num" w:pos="360"/>
        </w:tabs>
        <w:ind w:left="360" w:hanging="360"/>
      </w:pPr>
      <w:rPr>
        <w:rFonts w:cs="Times New Roman" w:hint="default"/>
        <w:b w:val="0"/>
        <w:bCs w:val="0"/>
      </w:rPr>
    </w:lvl>
    <w:lvl w:ilvl="2" w:tplc="51243A06">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59B583E"/>
    <w:multiLevelType w:val="hybridMultilevel"/>
    <w:tmpl w:val="0AE4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83940"/>
    <w:multiLevelType w:val="multilevel"/>
    <w:tmpl w:val="F7983EBC"/>
    <w:lvl w:ilvl="0">
      <w:start w:val="1"/>
      <w:numFmt w:val="upperRoman"/>
      <w:lvlText w:val="%1."/>
      <w:lvlJc w:val="left"/>
      <w:pPr>
        <w:tabs>
          <w:tab w:val="num" w:pos="340"/>
        </w:tabs>
        <w:ind w:left="340" w:hanging="340"/>
      </w:pPr>
      <w:rPr>
        <w:rFonts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ascii="Times New Roman" w:hAnsi="Times New Roman" w:cs="Arial"/>
        <w:b w:val="0"/>
        <w:sz w:val="20"/>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8250FF"/>
    <w:multiLevelType w:val="multilevel"/>
    <w:tmpl w:val="283E4310"/>
    <w:lvl w:ilvl="0">
      <w:start w:val="1"/>
      <w:numFmt w:val="decimal"/>
      <w:lvlText w:val="%1."/>
      <w:lvlJc w:val="left"/>
      <w:pPr>
        <w:tabs>
          <w:tab w:val="num" w:pos="357"/>
        </w:tabs>
        <w:ind w:left="357" w:hanging="357"/>
      </w:pPr>
      <w:rPr>
        <w:rFonts w:ascii="Times New Roman" w:hAnsi="Times New Roman" w:cs="Times New Roman"/>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C72CE0"/>
    <w:multiLevelType w:val="multilevel"/>
    <w:tmpl w:val="89420B6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62ED7A2B"/>
    <w:multiLevelType w:val="multilevel"/>
    <w:tmpl w:val="4778386A"/>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E205D6"/>
    <w:multiLevelType w:val="multilevel"/>
    <w:tmpl w:val="2C8A042E"/>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2" w15:restartNumberingAfterBreak="0">
    <w:nsid w:val="66D26472"/>
    <w:multiLevelType w:val="multilevel"/>
    <w:tmpl w:val="79E85E74"/>
    <w:lvl w:ilvl="0">
      <w:start w:val="1"/>
      <w:numFmt w:val="decimal"/>
      <w:lvlText w:val="%1."/>
      <w:lvlJc w:val="left"/>
      <w:pPr>
        <w:tabs>
          <w:tab w:val="num" w:pos="3589"/>
        </w:tabs>
        <w:ind w:left="3589" w:hanging="360"/>
      </w:pPr>
    </w:lvl>
    <w:lvl w:ilvl="1">
      <w:start w:val="1"/>
      <w:numFmt w:val="lowerLetter"/>
      <w:lvlText w:val="%2."/>
      <w:lvlJc w:val="left"/>
      <w:pPr>
        <w:tabs>
          <w:tab w:val="num" w:pos="4309"/>
        </w:tabs>
        <w:ind w:left="4309" w:hanging="360"/>
      </w:pPr>
    </w:lvl>
    <w:lvl w:ilvl="2">
      <w:start w:val="1"/>
      <w:numFmt w:val="lowerRoman"/>
      <w:lvlText w:val="%3."/>
      <w:lvlJc w:val="right"/>
      <w:pPr>
        <w:tabs>
          <w:tab w:val="num" w:pos="5029"/>
        </w:tabs>
        <w:ind w:left="5029" w:hanging="180"/>
      </w:pPr>
    </w:lvl>
    <w:lvl w:ilvl="3">
      <w:start w:val="1"/>
      <w:numFmt w:val="decimal"/>
      <w:lvlText w:val="%4."/>
      <w:lvlJc w:val="left"/>
      <w:pPr>
        <w:tabs>
          <w:tab w:val="num" w:pos="5749"/>
        </w:tabs>
        <w:ind w:left="5749" w:hanging="360"/>
      </w:pPr>
    </w:lvl>
    <w:lvl w:ilvl="4">
      <w:start w:val="1"/>
      <w:numFmt w:val="lowerLetter"/>
      <w:lvlText w:val="%5."/>
      <w:lvlJc w:val="left"/>
      <w:pPr>
        <w:tabs>
          <w:tab w:val="num" w:pos="6469"/>
        </w:tabs>
        <w:ind w:left="6469" w:hanging="360"/>
      </w:pPr>
    </w:lvl>
    <w:lvl w:ilvl="5">
      <w:start w:val="1"/>
      <w:numFmt w:val="lowerRoman"/>
      <w:lvlText w:val="%6."/>
      <w:lvlJc w:val="right"/>
      <w:pPr>
        <w:tabs>
          <w:tab w:val="num" w:pos="7189"/>
        </w:tabs>
        <w:ind w:left="7189" w:hanging="180"/>
      </w:pPr>
    </w:lvl>
    <w:lvl w:ilvl="6">
      <w:start w:val="1"/>
      <w:numFmt w:val="decimal"/>
      <w:lvlText w:val="%7."/>
      <w:lvlJc w:val="left"/>
      <w:pPr>
        <w:tabs>
          <w:tab w:val="num" w:pos="7909"/>
        </w:tabs>
        <w:ind w:left="7909" w:hanging="360"/>
      </w:pPr>
    </w:lvl>
    <w:lvl w:ilvl="7">
      <w:start w:val="1"/>
      <w:numFmt w:val="lowerLetter"/>
      <w:lvlText w:val="%8."/>
      <w:lvlJc w:val="left"/>
      <w:pPr>
        <w:tabs>
          <w:tab w:val="num" w:pos="8629"/>
        </w:tabs>
        <w:ind w:left="8629" w:hanging="360"/>
      </w:pPr>
    </w:lvl>
    <w:lvl w:ilvl="8">
      <w:start w:val="1"/>
      <w:numFmt w:val="lowerRoman"/>
      <w:lvlText w:val="%9."/>
      <w:lvlJc w:val="right"/>
      <w:pPr>
        <w:tabs>
          <w:tab w:val="num" w:pos="9349"/>
        </w:tabs>
        <w:ind w:left="9349" w:hanging="180"/>
      </w:pPr>
    </w:lvl>
  </w:abstractNum>
  <w:abstractNum w:abstractNumId="33" w15:restartNumberingAfterBreak="0">
    <w:nsid w:val="6AC259EB"/>
    <w:multiLevelType w:val="multilevel"/>
    <w:tmpl w:val="8DB00E2C"/>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34" w15:restartNumberingAfterBreak="0">
    <w:nsid w:val="6D5943D1"/>
    <w:multiLevelType w:val="multilevel"/>
    <w:tmpl w:val="B45CB4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C72A13"/>
    <w:multiLevelType w:val="multilevel"/>
    <w:tmpl w:val="A0F8DF56"/>
    <w:lvl w:ilvl="0">
      <w:start w:val="1"/>
      <w:numFmt w:val="decimal"/>
      <w:lvlText w:val="%1."/>
      <w:lvlJc w:val="lef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EFC07DF"/>
    <w:multiLevelType w:val="hybridMultilevel"/>
    <w:tmpl w:val="3C8669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1E27FB"/>
    <w:multiLevelType w:val="multilevel"/>
    <w:tmpl w:val="09A42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4D1283"/>
    <w:multiLevelType w:val="hybridMultilevel"/>
    <w:tmpl w:val="BD8673FE"/>
    <w:lvl w:ilvl="0" w:tplc="483212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7"/>
  </w:num>
  <w:num w:numId="4">
    <w:abstractNumId w:val="29"/>
  </w:num>
  <w:num w:numId="5">
    <w:abstractNumId w:val="35"/>
  </w:num>
  <w:num w:numId="6">
    <w:abstractNumId w:val="22"/>
  </w:num>
  <w:num w:numId="7">
    <w:abstractNumId w:val="8"/>
  </w:num>
  <w:num w:numId="8">
    <w:abstractNumId w:val="17"/>
  </w:num>
  <w:num w:numId="9">
    <w:abstractNumId w:val="15"/>
  </w:num>
  <w:num w:numId="10">
    <w:abstractNumId w:val="37"/>
  </w:num>
  <w:num w:numId="11">
    <w:abstractNumId w:val="31"/>
  </w:num>
  <w:num w:numId="12">
    <w:abstractNumId w:val="30"/>
  </w:num>
  <w:num w:numId="13">
    <w:abstractNumId w:val="27"/>
  </w:num>
  <w:num w:numId="14">
    <w:abstractNumId w:val="10"/>
  </w:num>
  <w:num w:numId="15">
    <w:abstractNumId w:val="23"/>
  </w:num>
  <w:num w:numId="16">
    <w:abstractNumId w:val="28"/>
  </w:num>
  <w:num w:numId="17">
    <w:abstractNumId w:val="14"/>
  </w:num>
  <w:num w:numId="18">
    <w:abstractNumId w:val="18"/>
  </w:num>
  <w:num w:numId="19">
    <w:abstractNumId w:val="11"/>
  </w:num>
  <w:num w:numId="20">
    <w:abstractNumId w:val="32"/>
  </w:num>
  <w:num w:numId="21">
    <w:abstractNumId w:val="34"/>
  </w:num>
  <w:num w:numId="22">
    <w:abstractNumId w:val="13"/>
  </w:num>
  <w:num w:numId="23">
    <w:abstractNumId w:val="21"/>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1"/>
  </w:num>
  <w:num w:numId="26">
    <w:abstractNumId w:val="2"/>
  </w:num>
  <w:num w:numId="27">
    <w:abstractNumId w:val="3"/>
  </w:num>
  <w:num w:numId="28">
    <w:abstractNumId w:val="4"/>
  </w:num>
  <w:num w:numId="29">
    <w:abstractNumId w:val="5"/>
  </w:num>
  <w:num w:numId="30">
    <w:abstractNumId w:val="38"/>
  </w:num>
  <w:num w:numId="31">
    <w:abstractNumId w:val="24"/>
  </w:num>
  <w:num w:numId="32">
    <w:abstractNumId w:val="9"/>
  </w:num>
  <w:num w:numId="33">
    <w:abstractNumId w:val="6"/>
  </w:num>
  <w:num w:numId="34">
    <w:abstractNumId w:val="25"/>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7"/>
    <w:rsid w:val="00001E1F"/>
    <w:rsid w:val="000B23F7"/>
    <w:rsid w:val="002C7F5D"/>
    <w:rsid w:val="003035B2"/>
    <w:rsid w:val="004444C0"/>
    <w:rsid w:val="00620F1A"/>
    <w:rsid w:val="00761423"/>
    <w:rsid w:val="00812495"/>
    <w:rsid w:val="00904E5E"/>
    <w:rsid w:val="0093085D"/>
    <w:rsid w:val="00983D61"/>
    <w:rsid w:val="009D538B"/>
    <w:rsid w:val="00A70EBB"/>
    <w:rsid w:val="00C4024D"/>
    <w:rsid w:val="00C91576"/>
    <w:rsid w:val="00CE4B4F"/>
    <w:rsid w:val="00D24301"/>
    <w:rsid w:val="00E1698D"/>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29AEA-7E18-4E05-A660-B6BE5D2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0B23F7"/>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link w:val="Nagwek2Znak"/>
    <w:qFormat/>
    <w:rsid w:val="000B23F7"/>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link w:val="Nagwek3Znak"/>
    <w:qFormat/>
    <w:rsid w:val="000B23F7"/>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link w:val="Nagwek4Znak"/>
    <w:qFormat/>
    <w:rsid w:val="000B23F7"/>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link w:val="Nagwek5Znak"/>
    <w:qFormat/>
    <w:rsid w:val="000B23F7"/>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link w:val="Nagwek6Znak"/>
    <w:qFormat/>
    <w:rsid w:val="000B23F7"/>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link w:val="Nagwek7Znak"/>
    <w:qFormat/>
    <w:rsid w:val="000B23F7"/>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link w:val="Nagwek8Znak"/>
    <w:qFormat/>
    <w:rsid w:val="000B23F7"/>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link w:val="Nagwek9Znak"/>
    <w:qFormat/>
    <w:rsid w:val="000B23F7"/>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23F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qFormat/>
    <w:rsid w:val="000B23F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qFormat/>
    <w:rsid w:val="000B23F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qFormat/>
    <w:rsid w:val="000B23F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qFormat/>
    <w:rsid w:val="000B23F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qFormat/>
    <w:rsid w:val="000B23F7"/>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qFormat/>
    <w:rsid w:val="000B23F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0B23F7"/>
    <w:rPr>
      <w:rFonts w:ascii="Arial" w:eastAsia="Times New Roman" w:hAnsi="Arial" w:cs="Times New Roman"/>
      <w:sz w:val="24"/>
      <w:szCs w:val="24"/>
      <w:lang w:eastAsia="pl-PL"/>
    </w:rPr>
  </w:style>
  <w:style w:type="character" w:customStyle="1" w:styleId="Nagwek9Znak">
    <w:name w:val="Nagłówek 9 Znak"/>
    <w:basedOn w:val="Domylnaczcionkaakapitu"/>
    <w:link w:val="Nagwek9"/>
    <w:qFormat/>
    <w:rsid w:val="000B23F7"/>
    <w:rPr>
      <w:rFonts w:ascii="Times New Roman" w:eastAsia="Times New Roman" w:hAnsi="Times New Roman" w:cs="Times New Roman"/>
      <w:b/>
      <w:bCs/>
      <w:sz w:val="24"/>
      <w:szCs w:val="24"/>
      <w:lang w:eastAsia="pl-PL"/>
    </w:rPr>
  </w:style>
  <w:style w:type="character" w:customStyle="1" w:styleId="ZnakZnak21">
    <w:name w:val="Znak Znak21"/>
    <w:qFormat/>
    <w:locked/>
    <w:rsid w:val="000B23F7"/>
    <w:rPr>
      <w:rFonts w:ascii="Cambria" w:hAnsi="Cambria" w:cs="Cambria"/>
      <w:b/>
      <w:bCs/>
      <w:kern w:val="2"/>
      <w:sz w:val="32"/>
      <w:szCs w:val="32"/>
    </w:rPr>
  </w:style>
  <w:style w:type="character" w:customStyle="1" w:styleId="ZnakZnak20">
    <w:name w:val="Znak Znak20"/>
    <w:semiHidden/>
    <w:qFormat/>
    <w:locked/>
    <w:rsid w:val="000B23F7"/>
    <w:rPr>
      <w:rFonts w:ascii="Cambria" w:hAnsi="Cambria" w:cs="Cambria"/>
      <w:b/>
      <w:bCs/>
      <w:i/>
      <w:iCs/>
      <w:sz w:val="28"/>
      <w:szCs w:val="28"/>
    </w:rPr>
  </w:style>
  <w:style w:type="character" w:customStyle="1" w:styleId="ZnakZnak19">
    <w:name w:val="Znak Znak19"/>
    <w:semiHidden/>
    <w:qFormat/>
    <w:locked/>
    <w:rsid w:val="000B23F7"/>
    <w:rPr>
      <w:rFonts w:ascii="Cambria" w:hAnsi="Cambria" w:cs="Cambria"/>
      <w:b/>
      <w:bCs/>
      <w:sz w:val="26"/>
      <w:szCs w:val="26"/>
    </w:rPr>
  </w:style>
  <w:style w:type="character" w:customStyle="1" w:styleId="ZnakZnak18">
    <w:name w:val="Znak Znak18"/>
    <w:semiHidden/>
    <w:qFormat/>
    <w:locked/>
    <w:rsid w:val="000B23F7"/>
    <w:rPr>
      <w:rFonts w:ascii="Calibri" w:hAnsi="Calibri" w:cs="Calibri"/>
      <w:b/>
      <w:bCs/>
      <w:sz w:val="28"/>
      <w:szCs w:val="28"/>
    </w:rPr>
  </w:style>
  <w:style w:type="character" w:customStyle="1" w:styleId="ZnakZnak17">
    <w:name w:val="Znak Znak17"/>
    <w:semiHidden/>
    <w:qFormat/>
    <w:locked/>
    <w:rsid w:val="000B23F7"/>
    <w:rPr>
      <w:rFonts w:ascii="Calibri" w:hAnsi="Calibri" w:cs="Calibri"/>
      <w:b/>
      <w:bCs/>
      <w:i/>
      <w:iCs/>
      <w:sz w:val="26"/>
      <w:szCs w:val="26"/>
    </w:rPr>
  </w:style>
  <w:style w:type="character" w:customStyle="1" w:styleId="ZnakZnak16">
    <w:name w:val="Znak Znak16"/>
    <w:semiHidden/>
    <w:qFormat/>
    <w:locked/>
    <w:rsid w:val="000B23F7"/>
    <w:rPr>
      <w:rFonts w:ascii="Calibri" w:hAnsi="Calibri" w:cs="Calibri"/>
      <w:b/>
      <w:bCs/>
    </w:rPr>
  </w:style>
  <w:style w:type="character" w:customStyle="1" w:styleId="ZnakZnak15">
    <w:name w:val="Znak Znak15"/>
    <w:semiHidden/>
    <w:qFormat/>
    <w:locked/>
    <w:rsid w:val="000B23F7"/>
    <w:rPr>
      <w:rFonts w:ascii="Calibri" w:hAnsi="Calibri" w:cs="Calibri"/>
      <w:sz w:val="24"/>
      <w:szCs w:val="24"/>
    </w:rPr>
  </w:style>
  <w:style w:type="character" w:customStyle="1" w:styleId="ZnakZnak14">
    <w:name w:val="Znak Znak14"/>
    <w:semiHidden/>
    <w:qFormat/>
    <w:locked/>
    <w:rsid w:val="000B23F7"/>
    <w:rPr>
      <w:rFonts w:ascii="Arial" w:hAnsi="Arial" w:cs="Arial"/>
      <w:sz w:val="24"/>
      <w:szCs w:val="24"/>
      <w:lang w:val="pl-PL" w:eastAsia="pl-PL"/>
    </w:rPr>
  </w:style>
  <w:style w:type="character" w:customStyle="1" w:styleId="ZnakZnak13">
    <w:name w:val="Znak Znak13"/>
    <w:semiHidden/>
    <w:qFormat/>
    <w:locked/>
    <w:rsid w:val="000B23F7"/>
    <w:rPr>
      <w:rFonts w:ascii="Cambria" w:hAnsi="Cambria" w:cs="Cambria"/>
    </w:rPr>
  </w:style>
  <w:style w:type="character" w:customStyle="1" w:styleId="NagwekZnak">
    <w:name w:val="Nagłówek Znak"/>
    <w:basedOn w:val="Domylnaczcionkaakapitu"/>
    <w:link w:val="Nagwek"/>
    <w:uiPriority w:val="99"/>
    <w:qFormat/>
    <w:rsid w:val="000B23F7"/>
    <w:rPr>
      <w:rFonts w:ascii="Times New Roman" w:eastAsia="Times New Roman" w:hAnsi="Times New Roman" w:cs="Times New Roman"/>
      <w:sz w:val="24"/>
      <w:szCs w:val="24"/>
      <w:lang w:eastAsia="pl-PL"/>
    </w:rPr>
  </w:style>
  <w:style w:type="character" w:customStyle="1" w:styleId="ZnakZnak12">
    <w:name w:val="Znak Znak12"/>
    <w:qFormat/>
    <w:locked/>
    <w:rsid w:val="000B23F7"/>
    <w:rPr>
      <w:sz w:val="24"/>
      <w:szCs w:val="24"/>
      <w:lang w:val="pl-PL" w:eastAsia="pl-PL"/>
    </w:rPr>
  </w:style>
  <w:style w:type="character" w:customStyle="1" w:styleId="StopkaZnak">
    <w:name w:val="Stopka Znak"/>
    <w:basedOn w:val="Domylnaczcionkaakapitu"/>
    <w:link w:val="Stopka"/>
    <w:uiPriority w:val="99"/>
    <w:qFormat/>
    <w:rsid w:val="000B23F7"/>
    <w:rPr>
      <w:rFonts w:ascii="Times New Roman" w:eastAsia="Times New Roman" w:hAnsi="Times New Roman" w:cs="Times New Roman"/>
      <w:sz w:val="20"/>
      <w:szCs w:val="20"/>
      <w:lang w:eastAsia="pl-PL"/>
    </w:rPr>
  </w:style>
  <w:style w:type="character" w:customStyle="1" w:styleId="ZnakZnak11">
    <w:name w:val="Znak Znak11"/>
    <w:basedOn w:val="Domylnaczcionkaakapitu"/>
    <w:qFormat/>
    <w:locked/>
    <w:rsid w:val="000B23F7"/>
  </w:style>
  <w:style w:type="character" w:customStyle="1" w:styleId="TytuZnak">
    <w:name w:val="Tytuł Znak"/>
    <w:basedOn w:val="Domylnaczcionkaakapitu"/>
    <w:link w:val="Tytu"/>
    <w:qFormat/>
    <w:rsid w:val="000B23F7"/>
    <w:rPr>
      <w:rFonts w:ascii="Times New Roman" w:eastAsia="Times New Roman" w:hAnsi="Times New Roman" w:cs="Times New Roman"/>
      <w:sz w:val="28"/>
      <w:szCs w:val="28"/>
      <w:lang w:eastAsia="pl-PL"/>
    </w:rPr>
  </w:style>
  <w:style w:type="character" w:customStyle="1" w:styleId="ZnakZnak10">
    <w:name w:val="Znak Znak10"/>
    <w:qFormat/>
    <w:locked/>
    <w:rsid w:val="000B23F7"/>
    <w:rPr>
      <w:sz w:val="24"/>
      <w:szCs w:val="24"/>
    </w:rPr>
  </w:style>
  <w:style w:type="character" w:customStyle="1" w:styleId="TekstpodstawowyZnak">
    <w:name w:val="Tekst podstawowy Znak"/>
    <w:basedOn w:val="Domylnaczcionkaakapitu"/>
    <w:link w:val="Tekstpodstawowy"/>
    <w:semiHidden/>
    <w:qFormat/>
    <w:rsid w:val="000B23F7"/>
    <w:rPr>
      <w:rFonts w:ascii="Arial" w:eastAsia="Times New Roman" w:hAnsi="Arial" w:cs="Times New Roman"/>
      <w:sz w:val="24"/>
      <w:szCs w:val="24"/>
      <w:lang w:eastAsia="pl-PL"/>
    </w:rPr>
  </w:style>
  <w:style w:type="character" w:customStyle="1" w:styleId="a2Znak1">
    <w:name w:val="a2 Znak1"/>
    <w:semiHidden/>
    <w:qFormat/>
    <w:locked/>
    <w:rsid w:val="000B23F7"/>
    <w:rPr>
      <w:rFonts w:ascii="Arial" w:hAnsi="Arial" w:cs="Arial"/>
      <w:sz w:val="24"/>
      <w:szCs w:val="24"/>
      <w:lang w:val="pl-PL" w:eastAsia="pl-PL"/>
    </w:rPr>
  </w:style>
  <w:style w:type="character" w:customStyle="1" w:styleId="TekstpodstawowywcityZnak">
    <w:name w:val="Tekst podstawowy wcięty Znak"/>
    <w:basedOn w:val="Domylnaczcionkaakapitu"/>
    <w:link w:val="Tekstpodstawowywcity"/>
    <w:semiHidden/>
    <w:qFormat/>
    <w:rsid w:val="000B23F7"/>
    <w:rPr>
      <w:rFonts w:ascii="Times New Roman" w:eastAsia="Times New Roman" w:hAnsi="Times New Roman" w:cs="Times New Roman"/>
      <w:sz w:val="32"/>
      <w:szCs w:val="32"/>
      <w:lang w:eastAsia="pl-PL"/>
    </w:rPr>
  </w:style>
  <w:style w:type="character" w:customStyle="1" w:styleId="ZnakZnak9">
    <w:name w:val="Znak Znak9"/>
    <w:semiHidden/>
    <w:qFormat/>
    <w:locked/>
    <w:rsid w:val="000B23F7"/>
    <w:rPr>
      <w:sz w:val="24"/>
      <w:szCs w:val="24"/>
    </w:rPr>
  </w:style>
  <w:style w:type="character" w:customStyle="1" w:styleId="Tekstpodstawowy2Znak">
    <w:name w:val="Tekst podstawowy 2 Znak"/>
    <w:basedOn w:val="Domylnaczcionkaakapitu"/>
    <w:link w:val="Tekstpodstawowy2"/>
    <w:semiHidden/>
    <w:qFormat/>
    <w:rsid w:val="000B23F7"/>
    <w:rPr>
      <w:rFonts w:ascii="Times New Roman" w:eastAsia="Times New Roman" w:hAnsi="Times New Roman" w:cs="Times New Roman"/>
      <w:b/>
      <w:bCs/>
      <w:sz w:val="25"/>
      <w:szCs w:val="25"/>
      <w:lang w:eastAsia="pl-PL"/>
    </w:rPr>
  </w:style>
  <w:style w:type="character" w:customStyle="1" w:styleId="ZnakZnak8">
    <w:name w:val="Znak Znak8"/>
    <w:semiHidden/>
    <w:qFormat/>
    <w:locked/>
    <w:rsid w:val="000B23F7"/>
    <w:rPr>
      <w:sz w:val="24"/>
      <w:szCs w:val="24"/>
    </w:rPr>
  </w:style>
  <w:style w:type="character" w:customStyle="1" w:styleId="Tekstpodstawowy3Znak">
    <w:name w:val="Tekst podstawowy 3 Znak"/>
    <w:basedOn w:val="Domylnaczcionkaakapitu"/>
    <w:link w:val="Tekstpodstawowy3"/>
    <w:semiHidden/>
    <w:qFormat/>
    <w:rsid w:val="000B23F7"/>
    <w:rPr>
      <w:rFonts w:ascii="Times New Roman" w:eastAsia="Times New Roman" w:hAnsi="Times New Roman" w:cs="Times New Roman"/>
      <w:i/>
      <w:iCs/>
      <w:sz w:val="24"/>
      <w:szCs w:val="24"/>
      <w:lang w:eastAsia="pl-PL"/>
    </w:rPr>
  </w:style>
  <w:style w:type="character" w:customStyle="1" w:styleId="ZnakZnak7">
    <w:name w:val="Znak Znak7"/>
    <w:semiHidden/>
    <w:qFormat/>
    <w:locked/>
    <w:rsid w:val="000B23F7"/>
    <w:rPr>
      <w:sz w:val="16"/>
      <w:szCs w:val="16"/>
    </w:rPr>
  </w:style>
  <w:style w:type="character" w:customStyle="1" w:styleId="Tekstpodstawowywcity2Znak">
    <w:name w:val="Tekst podstawowy wcięty 2 Znak"/>
    <w:basedOn w:val="Domylnaczcionkaakapitu"/>
    <w:link w:val="Tekstpodstawowywcity2"/>
    <w:semiHidden/>
    <w:qFormat/>
    <w:rsid w:val="000B23F7"/>
    <w:rPr>
      <w:rFonts w:ascii="Times New Roman" w:eastAsia="Times New Roman" w:hAnsi="Times New Roman" w:cs="Times New Roman"/>
      <w:b/>
      <w:bCs/>
      <w:i/>
      <w:iCs/>
      <w:sz w:val="24"/>
      <w:szCs w:val="24"/>
      <w:lang w:eastAsia="pl-PL"/>
    </w:rPr>
  </w:style>
  <w:style w:type="character" w:customStyle="1" w:styleId="ZnakZnak6">
    <w:name w:val="Znak Znak6"/>
    <w:semiHidden/>
    <w:qFormat/>
    <w:locked/>
    <w:rsid w:val="000B23F7"/>
    <w:rPr>
      <w:sz w:val="24"/>
      <w:szCs w:val="24"/>
    </w:rPr>
  </w:style>
  <w:style w:type="character" w:customStyle="1" w:styleId="Tekstpodstawowywcity3Znak">
    <w:name w:val="Tekst podstawowy wcięty 3 Znak"/>
    <w:basedOn w:val="Domylnaczcionkaakapitu"/>
    <w:link w:val="Tekstpodstawowywcity3"/>
    <w:semiHidden/>
    <w:qFormat/>
    <w:rsid w:val="000B23F7"/>
    <w:rPr>
      <w:rFonts w:ascii="Times New Roman" w:eastAsia="Times New Roman" w:hAnsi="Times New Roman" w:cs="Times New Roman"/>
      <w:sz w:val="20"/>
      <w:szCs w:val="20"/>
      <w:lang w:eastAsia="pl-PL"/>
    </w:rPr>
  </w:style>
  <w:style w:type="character" w:customStyle="1" w:styleId="ZnakZnak5">
    <w:name w:val="Znak Znak5"/>
    <w:semiHidden/>
    <w:qFormat/>
    <w:locked/>
    <w:rsid w:val="000B23F7"/>
    <w:rPr>
      <w:sz w:val="16"/>
      <w:szCs w:val="16"/>
    </w:rPr>
  </w:style>
  <w:style w:type="character" w:customStyle="1" w:styleId="ZwykytekstZnak">
    <w:name w:val="Zwykły tekst Znak"/>
    <w:basedOn w:val="Domylnaczcionkaakapitu"/>
    <w:link w:val="Zwykytekst"/>
    <w:uiPriority w:val="99"/>
    <w:qFormat/>
    <w:rsid w:val="000B23F7"/>
    <w:rPr>
      <w:rFonts w:ascii="Courier New" w:eastAsia="Times New Roman" w:hAnsi="Courier New" w:cs="Times New Roman"/>
      <w:sz w:val="20"/>
      <w:szCs w:val="20"/>
      <w:lang w:eastAsia="pl-PL"/>
    </w:rPr>
  </w:style>
  <w:style w:type="character" w:customStyle="1" w:styleId="PlainTextChar">
    <w:name w:val="Plain Text Char"/>
    <w:qFormat/>
    <w:locked/>
    <w:rsid w:val="000B23F7"/>
    <w:rPr>
      <w:rFonts w:ascii="Courier New" w:hAnsi="Courier New" w:cs="Courier New"/>
      <w:lang w:val="pl-PL" w:eastAsia="pl-PL"/>
    </w:rPr>
  </w:style>
  <w:style w:type="character" w:customStyle="1" w:styleId="tekstdokbold">
    <w:name w:val="tekst dok. bold"/>
    <w:qFormat/>
    <w:rsid w:val="000B23F7"/>
    <w:rPr>
      <w:b/>
      <w:bCs/>
    </w:rPr>
  </w:style>
  <w:style w:type="character" w:styleId="Numerstrony">
    <w:name w:val="page number"/>
    <w:basedOn w:val="Domylnaczcionkaakapitu"/>
    <w:semiHidden/>
    <w:qFormat/>
    <w:rsid w:val="000B23F7"/>
  </w:style>
  <w:style w:type="character" w:styleId="Pogrubienie">
    <w:name w:val="Strong"/>
    <w:uiPriority w:val="22"/>
    <w:qFormat/>
    <w:rsid w:val="000B23F7"/>
    <w:rPr>
      <w:b/>
      <w:bCs/>
    </w:rPr>
  </w:style>
  <w:style w:type="character" w:customStyle="1" w:styleId="Wyrnienie">
    <w:name w:val="Wyróżnienie"/>
    <w:qFormat/>
    <w:rsid w:val="000B23F7"/>
    <w:rPr>
      <w:i/>
      <w:iCs/>
    </w:rPr>
  </w:style>
  <w:style w:type="character" w:customStyle="1" w:styleId="TekstdymkaZnak">
    <w:name w:val="Tekst dymka Znak"/>
    <w:basedOn w:val="Domylnaczcionkaakapitu"/>
    <w:link w:val="Tekstdymka"/>
    <w:semiHidden/>
    <w:qFormat/>
    <w:rsid w:val="000B23F7"/>
    <w:rPr>
      <w:rFonts w:ascii="Tahoma" w:eastAsia="Times New Roman" w:hAnsi="Tahoma" w:cs="Times New Roman"/>
      <w:sz w:val="16"/>
      <w:szCs w:val="16"/>
      <w:lang w:eastAsia="pl-PL"/>
    </w:rPr>
  </w:style>
  <w:style w:type="character" w:customStyle="1" w:styleId="ZnakZnak3">
    <w:name w:val="Znak Znak3"/>
    <w:semiHidden/>
    <w:qFormat/>
    <w:locked/>
    <w:rsid w:val="000B23F7"/>
    <w:rPr>
      <w:sz w:val="2"/>
      <w:szCs w:val="2"/>
    </w:rPr>
  </w:style>
  <w:style w:type="character" w:styleId="Odwoaniedokomentarza">
    <w:name w:val="annotation reference"/>
    <w:qFormat/>
    <w:rsid w:val="000B23F7"/>
    <w:rPr>
      <w:sz w:val="16"/>
      <w:szCs w:val="16"/>
    </w:rPr>
  </w:style>
  <w:style w:type="character" w:customStyle="1" w:styleId="TekstkomentarzaZnak">
    <w:name w:val="Tekst komentarza Znak"/>
    <w:basedOn w:val="Domylnaczcionkaakapitu"/>
    <w:link w:val="Tekstkomentarza"/>
    <w:semiHidden/>
    <w:qFormat/>
    <w:rsid w:val="000B23F7"/>
    <w:rPr>
      <w:rFonts w:ascii="Times New Roman" w:eastAsia="Times New Roman" w:hAnsi="Times New Roman" w:cs="Times New Roman"/>
      <w:sz w:val="20"/>
      <w:szCs w:val="20"/>
      <w:lang w:eastAsia="pl-PL"/>
    </w:rPr>
  </w:style>
  <w:style w:type="character" w:customStyle="1" w:styleId="ZnakZnak2">
    <w:name w:val="Znak Znak2"/>
    <w:semiHidden/>
    <w:qFormat/>
    <w:locked/>
    <w:rsid w:val="000B23F7"/>
    <w:rPr>
      <w:sz w:val="20"/>
      <w:szCs w:val="20"/>
    </w:rPr>
  </w:style>
  <w:style w:type="character" w:customStyle="1" w:styleId="TematkomentarzaZnak">
    <w:name w:val="Temat komentarza Znak"/>
    <w:basedOn w:val="TekstkomentarzaZnak"/>
    <w:link w:val="Tematkomentarza"/>
    <w:semiHidden/>
    <w:qFormat/>
    <w:rsid w:val="000B23F7"/>
    <w:rPr>
      <w:rFonts w:ascii="Times New Roman" w:eastAsia="Times New Roman" w:hAnsi="Times New Roman" w:cs="Times New Roman"/>
      <w:b/>
      <w:bCs/>
      <w:sz w:val="20"/>
      <w:szCs w:val="20"/>
      <w:lang w:eastAsia="pl-PL"/>
    </w:rPr>
  </w:style>
  <w:style w:type="character" w:customStyle="1" w:styleId="a2Znak">
    <w:name w:val="a2 Znak"/>
    <w:qFormat/>
    <w:rsid w:val="000B23F7"/>
    <w:rPr>
      <w:rFonts w:ascii="Arial" w:hAnsi="Arial" w:cs="Arial"/>
      <w:sz w:val="24"/>
      <w:szCs w:val="24"/>
      <w:lang w:val="pl-PL" w:eastAsia="pl-PL"/>
    </w:rPr>
  </w:style>
  <w:style w:type="character" w:customStyle="1" w:styleId="TekstprzypisudolnegoZnak">
    <w:name w:val="Tekst przypisu dolnego Znak"/>
    <w:basedOn w:val="Domylnaczcionkaakapitu"/>
    <w:link w:val="Tekstprzypisudolnego"/>
    <w:qFormat/>
    <w:rsid w:val="000B23F7"/>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qFormat/>
    <w:locked/>
    <w:rsid w:val="000B23F7"/>
    <w:rPr>
      <w:sz w:val="20"/>
      <w:szCs w:val="20"/>
    </w:rPr>
  </w:style>
  <w:style w:type="character" w:customStyle="1" w:styleId="Zakotwiczenieprzypisudolnego">
    <w:name w:val="Zakotwiczenie przypisu dolnego"/>
    <w:rsid w:val="000B23F7"/>
    <w:rPr>
      <w:vertAlign w:val="superscript"/>
    </w:rPr>
  </w:style>
  <w:style w:type="character" w:customStyle="1" w:styleId="FootnoteCharacters">
    <w:name w:val="Footnote Characters"/>
    <w:qFormat/>
    <w:rsid w:val="000B23F7"/>
    <w:rPr>
      <w:vertAlign w:val="superscript"/>
    </w:rPr>
  </w:style>
  <w:style w:type="character" w:customStyle="1" w:styleId="czeinternetowe">
    <w:name w:val="Łącze internetowe"/>
    <w:uiPriority w:val="99"/>
    <w:rsid w:val="000B23F7"/>
    <w:rPr>
      <w:color w:val="0000FF"/>
      <w:u w:val="single"/>
    </w:rPr>
  </w:style>
  <w:style w:type="character" w:customStyle="1" w:styleId="FontStyle75">
    <w:name w:val="Font Style75"/>
    <w:qFormat/>
    <w:rsid w:val="000B23F7"/>
    <w:rPr>
      <w:rFonts w:ascii="Times New Roman" w:hAnsi="Times New Roman" w:cs="Times New Roman"/>
      <w:b/>
      <w:bCs/>
      <w:sz w:val="26"/>
      <w:szCs w:val="26"/>
    </w:rPr>
  </w:style>
  <w:style w:type="character" w:customStyle="1" w:styleId="FontStyle77">
    <w:name w:val="Font Style77"/>
    <w:qFormat/>
    <w:rsid w:val="000B23F7"/>
    <w:rPr>
      <w:rFonts w:ascii="Times New Roman" w:hAnsi="Times New Roman" w:cs="Times New Roman"/>
      <w:sz w:val="18"/>
      <w:szCs w:val="18"/>
    </w:rPr>
  </w:style>
  <w:style w:type="character" w:customStyle="1" w:styleId="FontStyle78">
    <w:name w:val="Font Style78"/>
    <w:qFormat/>
    <w:rsid w:val="000B23F7"/>
    <w:rPr>
      <w:rFonts w:ascii="Times New Roman" w:hAnsi="Times New Roman" w:cs="Times New Roman"/>
      <w:b/>
      <w:bCs/>
      <w:sz w:val="18"/>
      <w:szCs w:val="18"/>
    </w:rPr>
  </w:style>
  <w:style w:type="character" w:customStyle="1" w:styleId="FontStyle80">
    <w:name w:val="Font Style80"/>
    <w:qFormat/>
    <w:rsid w:val="000B23F7"/>
    <w:rPr>
      <w:rFonts w:ascii="Times New Roman" w:hAnsi="Times New Roman" w:cs="Times New Roman"/>
      <w:i/>
      <w:iCs/>
      <w:sz w:val="18"/>
      <w:szCs w:val="18"/>
    </w:rPr>
  </w:style>
  <w:style w:type="character" w:customStyle="1" w:styleId="FontStyle81">
    <w:name w:val="Font Style81"/>
    <w:qFormat/>
    <w:rsid w:val="000B23F7"/>
    <w:rPr>
      <w:rFonts w:ascii="Times New Roman" w:hAnsi="Times New Roman" w:cs="Times New Roman"/>
      <w:sz w:val="22"/>
      <w:szCs w:val="22"/>
    </w:rPr>
  </w:style>
  <w:style w:type="character" w:customStyle="1" w:styleId="FontStyle82">
    <w:name w:val="Font Style82"/>
    <w:qFormat/>
    <w:rsid w:val="000B23F7"/>
    <w:rPr>
      <w:rFonts w:ascii="Times New Roman" w:hAnsi="Times New Roman" w:cs="Times New Roman"/>
      <w:b/>
      <w:bCs/>
      <w:sz w:val="22"/>
      <w:szCs w:val="22"/>
    </w:rPr>
  </w:style>
  <w:style w:type="character" w:customStyle="1" w:styleId="FontStyle83">
    <w:name w:val="Font Style83"/>
    <w:qFormat/>
    <w:rsid w:val="000B23F7"/>
    <w:rPr>
      <w:rFonts w:ascii="Times New Roman" w:hAnsi="Times New Roman" w:cs="Times New Roman"/>
      <w:b/>
      <w:bCs/>
      <w:sz w:val="22"/>
      <w:szCs w:val="22"/>
    </w:rPr>
  </w:style>
  <w:style w:type="character" w:customStyle="1" w:styleId="ZnakZnak4">
    <w:name w:val="Znak Znak4"/>
    <w:qFormat/>
    <w:locked/>
    <w:rsid w:val="000B23F7"/>
    <w:rPr>
      <w:rFonts w:ascii="Courier New" w:hAnsi="Courier New" w:cs="Courier New"/>
      <w:lang w:val="pl-PL" w:eastAsia="pl-PL"/>
    </w:rPr>
  </w:style>
  <w:style w:type="character" w:styleId="UyteHipercze">
    <w:name w:val="FollowedHyperlink"/>
    <w:uiPriority w:val="99"/>
    <w:semiHidden/>
    <w:qFormat/>
    <w:rsid w:val="000B23F7"/>
    <w:rPr>
      <w:color w:val="800080"/>
      <w:u w:val="single"/>
    </w:rPr>
  </w:style>
  <w:style w:type="character" w:customStyle="1" w:styleId="TekstprzypisukocowegoZnak">
    <w:name w:val="Tekst przypisu końcowego Znak"/>
    <w:basedOn w:val="Domylnaczcionkaakapitu"/>
    <w:link w:val="Tekstprzypisukocowego"/>
    <w:semiHidden/>
    <w:qFormat/>
    <w:rsid w:val="000B23F7"/>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0B23F7"/>
    <w:rPr>
      <w:vertAlign w:val="superscript"/>
    </w:rPr>
  </w:style>
  <w:style w:type="character" w:customStyle="1" w:styleId="EndnoteCharacters">
    <w:name w:val="Endnote Characters"/>
    <w:semiHidden/>
    <w:qFormat/>
    <w:rsid w:val="000B23F7"/>
    <w:rPr>
      <w:vertAlign w:val="superscript"/>
    </w:rPr>
  </w:style>
  <w:style w:type="character" w:customStyle="1" w:styleId="AkapitzlistZnak">
    <w:name w:val="Akapit z listą Znak"/>
    <w:link w:val="Akapitzlist"/>
    <w:qFormat/>
    <w:rsid w:val="000B23F7"/>
    <w:rPr>
      <w:rFonts w:ascii="Arial" w:eastAsia="Times New Roman" w:hAnsi="Arial" w:cs="Times New Roman"/>
      <w:sz w:val="20"/>
      <w:szCs w:val="20"/>
      <w:lang w:eastAsia="pl-PL"/>
    </w:rPr>
  </w:style>
  <w:style w:type="character" w:customStyle="1" w:styleId="FontStyle158">
    <w:name w:val="Font Style158"/>
    <w:uiPriority w:val="99"/>
    <w:qFormat/>
    <w:rsid w:val="000B23F7"/>
    <w:rPr>
      <w:rFonts w:ascii="Verdana" w:hAnsi="Verdana" w:cs="Verdana"/>
      <w:b/>
      <w:bCs/>
      <w:sz w:val="14"/>
      <w:szCs w:val="14"/>
    </w:rPr>
  </w:style>
  <w:style w:type="character" w:customStyle="1" w:styleId="FontStyle184">
    <w:name w:val="Font Style184"/>
    <w:uiPriority w:val="99"/>
    <w:qFormat/>
    <w:rsid w:val="000B23F7"/>
    <w:rPr>
      <w:rFonts w:ascii="Verdana" w:hAnsi="Verdana" w:cs="Verdana"/>
      <w:sz w:val="14"/>
      <w:szCs w:val="14"/>
    </w:rPr>
  </w:style>
  <w:style w:type="character" w:customStyle="1" w:styleId="PodtytuZnak">
    <w:name w:val="Podtytuł Znak"/>
    <w:basedOn w:val="Domylnaczcionkaakapitu"/>
    <w:link w:val="Podtytu"/>
    <w:qFormat/>
    <w:rsid w:val="000B23F7"/>
    <w:rPr>
      <w:rFonts w:ascii="Arial" w:eastAsia="DejaVu Sans" w:hAnsi="Arial" w:cs="Times New Roman"/>
      <w:i/>
      <w:iCs/>
      <w:sz w:val="28"/>
      <w:szCs w:val="28"/>
      <w:lang w:eastAsia="ar-SA"/>
    </w:rPr>
  </w:style>
  <w:style w:type="character" w:customStyle="1" w:styleId="FontStyle2207">
    <w:name w:val="Font Style2207"/>
    <w:uiPriority w:val="99"/>
    <w:qFormat/>
    <w:rsid w:val="000B23F7"/>
    <w:rPr>
      <w:rFonts w:ascii="Segoe UI" w:hAnsi="Segoe UI" w:cs="Segoe UI"/>
      <w:color w:val="000000"/>
      <w:sz w:val="20"/>
      <w:szCs w:val="20"/>
    </w:rPr>
  </w:style>
  <w:style w:type="character" w:customStyle="1" w:styleId="FontStyle1843">
    <w:name w:val="Font Style1843"/>
    <w:uiPriority w:val="99"/>
    <w:qFormat/>
    <w:rsid w:val="000B23F7"/>
    <w:rPr>
      <w:rFonts w:ascii="Segoe UI" w:hAnsi="Segoe UI" w:cs="Segoe UI"/>
      <w:b/>
      <w:bCs/>
      <w:color w:val="000000"/>
      <w:sz w:val="20"/>
      <w:szCs w:val="20"/>
    </w:rPr>
  </w:style>
  <w:style w:type="character" w:customStyle="1" w:styleId="FontStyle1845">
    <w:name w:val="Font Style1845"/>
    <w:uiPriority w:val="99"/>
    <w:qFormat/>
    <w:rsid w:val="000B23F7"/>
    <w:rPr>
      <w:rFonts w:ascii="Segoe UI" w:hAnsi="Segoe UI" w:cs="Segoe UI"/>
      <w:i/>
      <w:iCs/>
      <w:color w:val="000000"/>
      <w:sz w:val="20"/>
      <w:szCs w:val="20"/>
    </w:rPr>
  </w:style>
  <w:style w:type="character" w:customStyle="1" w:styleId="FontStyle3319">
    <w:name w:val="Font Style3319"/>
    <w:uiPriority w:val="99"/>
    <w:qFormat/>
    <w:rsid w:val="000B23F7"/>
    <w:rPr>
      <w:rFonts w:ascii="Segoe UI" w:hAnsi="Segoe UI" w:cs="Segoe UI"/>
      <w:i/>
      <w:iCs/>
      <w:color w:val="000000"/>
      <w:sz w:val="16"/>
      <w:szCs w:val="16"/>
    </w:rPr>
  </w:style>
  <w:style w:type="character" w:customStyle="1" w:styleId="FontStyle3316">
    <w:name w:val="Font Style3316"/>
    <w:uiPriority w:val="99"/>
    <w:qFormat/>
    <w:rsid w:val="000B23F7"/>
    <w:rPr>
      <w:rFonts w:ascii="Segoe UI" w:hAnsi="Segoe UI" w:cs="Segoe UI"/>
      <w:b/>
      <w:bCs/>
      <w:color w:val="000000"/>
      <w:sz w:val="20"/>
      <w:szCs w:val="20"/>
    </w:rPr>
  </w:style>
  <w:style w:type="character" w:customStyle="1" w:styleId="FontStyle3317">
    <w:name w:val="Font Style3317"/>
    <w:uiPriority w:val="99"/>
    <w:qFormat/>
    <w:rsid w:val="000B23F7"/>
    <w:rPr>
      <w:rFonts w:ascii="Segoe UI" w:hAnsi="Segoe UI" w:cs="Segoe UI"/>
      <w:b/>
      <w:bCs/>
      <w:color w:val="000000"/>
      <w:sz w:val="24"/>
      <w:szCs w:val="24"/>
    </w:rPr>
  </w:style>
  <w:style w:type="character" w:customStyle="1" w:styleId="FontStyle2371">
    <w:name w:val="Font Style2371"/>
    <w:uiPriority w:val="99"/>
    <w:qFormat/>
    <w:rsid w:val="000B23F7"/>
    <w:rPr>
      <w:rFonts w:ascii="Segoe UI" w:hAnsi="Segoe UI" w:cs="Segoe UI"/>
      <w:b/>
      <w:bCs/>
      <w:color w:val="000000"/>
      <w:sz w:val="20"/>
      <w:szCs w:val="20"/>
    </w:rPr>
  </w:style>
  <w:style w:type="character" w:customStyle="1" w:styleId="FontStyle3320">
    <w:name w:val="Font Style3320"/>
    <w:uiPriority w:val="99"/>
    <w:qFormat/>
    <w:rsid w:val="000B23F7"/>
    <w:rPr>
      <w:rFonts w:ascii="Segoe UI" w:hAnsi="Segoe UI" w:cs="Segoe UI"/>
      <w:color w:val="000000"/>
      <w:sz w:val="20"/>
      <w:szCs w:val="20"/>
    </w:rPr>
  </w:style>
  <w:style w:type="character" w:customStyle="1" w:styleId="FontStyle3321">
    <w:name w:val="Font Style3321"/>
    <w:uiPriority w:val="99"/>
    <w:qFormat/>
    <w:rsid w:val="000B23F7"/>
    <w:rPr>
      <w:rFonts w:ascii="MS Reference Sans Serif" w:hAnsi="MS Reference Sans Serif" w:cs="MS Reference Sans Serif"/>
      <w:b/>
      <w:bCs/>
      <w:i/>
      <w:iCs/>
      <w:color w:val="000000"/>
      <w:spacing w:val="10"/>
      <w:sz w:val="14"/>
      <w:szCs w:val="14"/>
    </w:rPr>
  </w:style>
  <w:style w:type="character" w:customStyle="1" w:styleId="txt-new">
    <w:name w:val="txt-new"/>
    <w:qFormat/>
    <w:rsid w:val="000B23F7"/>
  </w:style>
  <w:style w:type="character" w:customStyle="1" w:styleId="CytatintensywnyZnak">
    <w:name w:val="Cytat intensywny Znak"/>
    <w:basedOn w:val="Domylnaczcionkaakapitu"/>
    <w:link w:val="Cytatintensywny"/>
    <w:uiPriority w:val="30"/>
    <w:qFormat/>
    <w:rsid w:val="000B23F7"/>
    <w:rPr>
      <w:rFonts w:ascii="Times New Roman" w:eastAsia="Times New Roman" w:hAnsi="Times New Roman" w:cs="Times New Roman"/>
      <w:i/>
      <w:iCs/>
      <w:color w:val="5B9BD5"/>
      <w:sz w:val="24"/>
      <w:szCs w:val="24"/>
      <w:lang w:eastAsia="pl-PL"/>
    </w:rPr>
  </w:style>
  <w:style w:type="character" w:customStyle="1" w:styleId="ListLabel1">
    <w:name w:val="ListLabel 1"/>
    <w:qFormat/>
    <w:rsid w:val="000B23F7"/>
    <w:rPr>
      <w:rFonts w:ascii="Times New Roman" w:hAnsi="Times New Roman"/>
      <w:b/>
      <w:sz w:val="20"/>
    </w:rPr>
  </w:style>
  <w:style w:type="character" w:customStyle="1" w:styleId="ListLabel2">
    <w:name w:val="ListLabel 2"/>
    <w:qFormat/>
    <w:rsid w:val="000B23F7"/>
    <w:rPr>
      <w:rFonts w:cs="Arial"/>
      <w:b/>
      <w:bCs/>
      <w:i w:val="0"/>
      <w:caps w:val="0"/>
      <w:smallCaps w:val="0"/>
      <w:strike w:val="0"/>
      <w:dstrike w:val="0"/>
      <w:vanish w:val="0"/>
      <w:color w:val="000000"/>
      <w:position w:val="0"/>
      <w:sz w:val="22"/>
      <w:szCs w:val="22"/>
      <w:u w:val="none"/>
      <w:effect w:val="none"/>
      <w:vertAlign w:val="baseline"/>
    </w:rPr>
  </w:style>
  <w:style w:type="character" w:customStyle="1" w:styleId="ListLabel3">
    <w:name w:val="ListLabel 3"/>
    <w:qFormat/>
    <w:rsid w:val="000B23F7"/>
    <w:rPr>
      <w:rFonts w:ascii="Times New Roman" w:hAnsi="Times New Roman" w:cs="Arial"/>
      <w:b w:val="0"/>
      <w:sz w:val="20"/>
      <w:szCs w:val="22"/>
    </w:rPr>
  </w:style>
  <w:style w:type="character" w:customStyle="1" w:styleId="ListLabel4">
    <w:name w:val="ListLabel 4"/>
    <w:qFormat/>
    <w:rsid w:val="000B23F7"/>
    <w:rPr>
      <w:b w:val="0"/>
    </w:rPr>
  </w:style>
  <w:style w:type="character" w:customStyle="1" w:styleId="ListLabel5">
    <w:name w:val="ListLabel 5"/>
    <w:qFormat/>
    <w:rsid w:val="000B23F7"/>
    <w:rPr>
      <w:rFonts w:ascii="Times New Roman" w:hAnsi="Times New Roman" w:cs="Arial"/>
      <w:b w:val="0"/>
      <w:i w:val="0"/>
      <w:caps w:val="0"/>
      <w:smallCaps w:val="0"/>
      <w:strike w:val="0"/>
      <w:dstrike w:val="0"/>
      <w:vanish w:val="0"/>
      <w:color w:val="000000"/>
      <w:position w:val="0"/>
      <w:sz w:val="20"/>
      <w:szCs w:val="22"/>
      <w:u w:val="none"/>
      <w:effect w:val="none"/>
      <w:vertAlign w:val="baseline"/>
    </w:rPr>
  </w:style>
  <w:style w:type="character" w:customStyle="1" w:styleId="ListLabel6">
    <w:name w:val="ListLabel 6"/>
    <w:qFormat/>
    <w:rsid w:val="000B23F7"/>
    <w:rPr>
      <w:rFonts w:ascii="Times New Roman" w:hAnsi="Times New Roman"/>
      <w:b w:val="0"/>
      <w:color w:val="000000"/>
      <w:sz w:val="20"/>
      <w:szCs w:val="22"/>
    </w:rPr>
  </w:style>
  <w:style w:type="character" w:customStyle="1" w:styleId="ListLabel7">
    <w:name w:val="ListLabel 7"/>
    <w:qFormat/>
    <w:rsid w:val="000B23F7"/>
    <w:rPr>
      <w:b w:val="0"/>
    </w:rPr>
  </w:style>
  <w:style w:type="character" w:customStyle="1" w:styleId="ListLabel8">
    <w:name w:val="ListLabel 8"/>
    <w:qFormat/>
    <w:rsid w:val="000B23F7"/>
    <w:rPr>
      <w:rFonts w:ascii="Times New Roman" w:hAnsi="Times New Roman" w:cs="Times New Roman"/>
      <w:i w:val="0"/>
      <w:sz w:val="20"/>
    </w:rPr>
  </w:style>
  <w:style w:type="character" w:customStyle="1" w:styleId="ListLabel9">
    <w:name w:val="ListLabel 9"/>
    <w:qFormat/>
    <w:rsid w:val="000B23F7"/>
    <w:rPr>
      <w:rFonts w:ascii="Times New Roman" w:eastAsia="Times New Roman" w:hAnsi="Times New Roman" w:cs="Times New Roman"/>
      <w:bCs/>
      <w:color w:val="0000FF"/>
      <w:sz w:val="20"/>
      <w:szCs w:val="20"/>
      <w:u w:val="single"/>
      <w:lang w:eastAsia="pl-PL"/>
    </w:rPr>
  </w:style>
  <w:style w:type="character" w:customStyle="1" w:styleId="ListLabel10">
    <w:name w:val="ListLabel 10"/>
    <w:qFormat/>
    <w:rsid w:val="000B23F7"/>
    <w:rPr>
      <w:rFonts w:ascii="Times New Roman" w:eastAsia="Times New Roman" w:hAnsi="Times New Roman" w:cs="Times New Roman"/>
      <w:bCs/>
      <w:color w:val="0000FF"/>
      <w:sz w:val="20"/>
      <w:szCs w:val="20"/>
      <w:u w:val="single"/>
      <w:lang w:eastAsia="ar-SA"/>
    </w:rPr>
  </w:style>
  <w:style w:type="character" w:customStyle="1" w:styleId="ListLabel11">
    <w:name w:val="ListLabel 11"/>
    <w:qFormat/>
    <w:rsid w:val="000B23F7"/>
    <w:rPr>
      <w:rFonts w:ascii="Times New Roman" w:hAnsi="Times New Roman" w:cs="Times New Roman"/>
      <w:color w:val="0563C1" w:themeColor="hyperlink"/>
      <w:spacing w:val="-4"/>
      <w:sz w:val="20"/>
      <w:szCs w:val="20"/>
      <w:u w:val="single"/>
      <w:lang w:val="en-US"/>
    </w:rPr>
  </w:style>
  <w:style w:type="character" w:customStyle="1" w:styleId="ListLabel12">
    <w:name w:val="ListLabel 12"/>
    <w:qFormat/>
    <w:rsid w:val="000B23F7"/>
    <w:rPr>
      <w:rFonts w:ascii="Times New Roman" w:hAnsi="Times New Roman" w:cs="Times New Roman"/>
      <w:color w:val="0563C1" w:themeColor="hyperlink"/>
      <w:spacing w:val="-2"/>
      <w:sz w:val="20"/>
      <w:szCs w:val="20"/>
      <w:u w:val="single"/>
      <w:lang w:val="en-US"/>
    </w:rPr>
  </w:style>
  <w:style w:type="character" w:customStyle="1" w:styleId="Znakinumeracji">
    <w:name w:val="Znaki numeracji"/>
    <w:qFormat/>
    <w:rsid w:val="000B23F7"/>
  </w:style>
  <w:style w:type="character" w:customStyle="1" w:styleId="ListLabel13">
    <w:name w:val="ListLabel 13"/>
    <w:qFormat/>
    <w:rsid w:val="000B23F7"/>
    <w:rPr>
      <w:rFonts w:ascii="Times New Roman" w:hAnsi="Times New Roman"/>
      <w:b/>
      <w:sz w:val="20"/>
    </w:rPr>
  </w:style>
  <w:style w:type="character" w:customStyle="1" w:styleId="ListLabel14">
    <w:name w:val="ListLabel 14"/>
    <w:qFormat/>
    <w:rsid w:val="000B23F7"/>
    <w:rPr>
      <w:rFonts w:cs="Arial"/>
      <w:b/>
      <w:bCs/>
      <w:i w:val="0"/>
      <w:caps w:val="0"/>
      <w:smallCaps w:val="0"/>
      <w:strike w:val="0"/>
      <w:dstrike w:val="0"/>
      <w:vanish w:val="0"/>
      <w:color w:val="000000"/>
      <w:position w:val="0"/>
      <w:sz w:val="22"/>
      <w:szCs w:val="22"/>
      <w:u w:val="none"/>
      <w:effect w:val="none"/>
      <w:vertAlign w:val="baseline"/>
    </w:rPr>
  </w:style>
  <w:style w:type="character" w:customStyle="1" w:styleId="ListLabel15">
    <w:name w:val="ListLabel 15"/>
    <w:qFormat/>
    <w:rsid w:val="000B23F7"/>
    <w:rPr>
      <w:rFonts w:ascii="Times New Roman" w:hAnsi="Times New Roman" w:cs="Arial"/>
      <w:b w:val="0"/>
      <w:sz w:val="20"/>
      <w:szCs w:val="22"/>
    </w:rPr>
  </w:style>
  <w:style w:type="character" w:customStyle="1" w:styleId="ListLabel16">
    <w:name w:val="ListLabel 16"/>
    <w:qFormat/>
    <w:rsid w:val="000B23F7"/>
    <w:rPr>
      <w:b w:val="0"/>
    </w:rPr>
  </w:style>
  <w:style w:type="character" w:customStyle="1" w:styleId="ListLabel17">
    <w:name w:val="ListLabel 17"/>
    <w:qFormat/>
    <w:rsid w:val="000B23F7"/>
    <w:rPr>
      <w:rFonts w:ascii="Times New Roman" w:hAnsi="Times New Roman" w:cs="Arial"/>
      <w:b w:val="0"/>
      <w:i w:val="0"/>
      <w:caps w:val="0"/>
      <w:smallCaps w:val="0"/>
      <w:strike w:val="0"/>
      <w:dstrike w:val="0"/>
      <w:vanish w:val="0"/>
      <w:color w:val="000000"/>
      <w:position w:val="0"/>
      <w:sz w:val="20"/>
      <w:szCs w:val="22"/>
      <w:u w:val="none"/>
      <w:effect w:val="none"/>
      <w:vertAlign w:val="baseline"/>
    </w:rPr>
  </w:style>
  <w:style w:type="character" w:customStyle="1" w:styleId="ListLabel18">
    <w:name w:val="ListLabel 18"/>
    <w:qFormat/>
    <w:rsid w:val="000B23F7"/>
    <w:rPr>
      <w:b w:val="0"/>
    </w:rPr>
  </w:style>
  <w:style w:type="character" w:customStyle="1" w:styleId="ListLabel19">
    <w:name w:val="ListLabel 19"/>
    <w:qFormat/>
    <w:rsid w:val="000B23F7"/>
    <w:rPr>
      <w:rFonts w:ascii="Times New Roman" w:hAnsi="Times New Roman" w:cs="Times New Roman"/>
      <w:i w:val="0"/>
      <w:sz w:val="20"/>
    </w:rPr>
  </w:style>
  <w:style w:type="character" w:customStyle="1" w:styleId="ListLabel20">
    <w:name w:val="ListLabel 20"/>
    <w:qFormat/>
    <w:rsid w:val="000B23F7"/>
    <w:rPr>
      <w:rFonts w:ascii="Times New Roman" w:eastAsia="Times New Roman" w:hAnsi="Times New Roman" w:cs="Times New Roman"/>
      <w:bCs/>
      <w:color w:val="0000FF"/>
      <w:sz w:val="20"/>
      <w:szCs w:val="20"/>
      <w:u w:val="single"/>
      <w:lang w:eastAsia="pl-PL"/>
    </w:rPr>
  </w:style>
  <w:style w:type="character" w:customStyle="1" w:styleId="ListLabel21">
    <w:name w:val="ListLabel 21"/>
    <w:qFormat/>
    <w:rsid w:val="000B23F7"/>
    <w:rPr>
      <w:rFonts w:ascii="Times New Roman" w:eastAsia="Times New Roman" w:hAnsi="Times New Roman" w:cs="Times New Roman"/>
      <w:bCs/>
      <w:color w:val="0000FF"/>
      <w:sz w:val="20"/>
      <w:szCs w:val="20"/>
      <w:u w:val="single"/>
      <w:lang w:eastAsia="ar-SA"/>
    </w:rPr>
  </w:style>
  <w:style w:type="character" w:customStyle="1" w:styleId="ListLabel22">
    <w:name w:val="ListLabel 22"/>
    <w:qFormat/>
    <w:rsid w:val="000B23F7"/>
    <w:rPr>
      <w:rFonts w:ascii="Times New Roman" w:hAnsi="Times New Roman" w:cs="Times New Roman"/>
      <w:color w:val="0563C1" w:themeColor="hyperlink"/>
      <w:spacing w:val="-4"/>
      <w:sz w:val="20"/>
      <w:szCs w:val="20"/>
      <w:u w:val="single"/>
      <w:lang w:val="en-US"/>
    </w:rPr>
  </w:style>
  <w:style w:type="character" w:customStyle="1" w:styleId="ListLabel23">
    <w:name w:val="ListLabel 23"/>
    <w:qFormat/>
    <w:rsid w:val="000B23F7"/>
    <w:rPr>
      <w:rFonts w:ascii="Times New Roman" w:hAnsi="Times New Roman" w:cs="Times New Roman"/>
      <w:color w:val="0563C1" w:themeColor="hyperlink"/>
      <w:spacing w:val="-2"/>
      <w:sz w:val="20"/>
      <w:szCs w:val="20"/>
      <w:u w:val="single"/>
      <w:lang w:val="en-US"/>
    </w:rPr>
  </w:style>
  <w:style w:type="character" w:customStyle="1" w:styleId="ListLabel24">
    <w:name w:val="ListLabel 24"/>
    <w:qFormat/>
    <w:rsid w:val="000B23F7"/>
    <w:rPr>
      <w:rFonts w:ascii="Times New Roman" w:hAnsi="Times New Roman"/>
      <w:b/>
      <w:sz w:val="20"/>
    </w:rPr>
  </w:style>
  <w:style w:type="character" w:customStyle="1" w:styleId="ListLabel25">
    <w:name w:val="ListLabel 25"/>
    <w:qFormat/>
    <w:rsid w:val="000B23F7"/>
    <w:rPr>
      <w:rFonts w:cs="Arial"/>
      <w:b/>
      <w:bCs/>
      <w:i w:val="0"/>
      <w:caps w:val="0"/>
      <w:smallCaps w:val="0"/>
      <w:strike w:val="0"/>
      <w:dstrike w:val="0"/>
      <w:vanish w:val="0"/>
      <w:color w:val="000000"/>
      <w:position w:val="0"/>
      <w:sz w:val="22"/>
      <w:szCs w:val="22"/>
      <w:u w:val="none"/>
      <w:effect w:val="none"/>
      <w:vertAlign w:val="baseline"/>
    </w:rPr>
  </w:style>
  <w:style w:type="character" w:customStyle="1" w:styleId="ListLabel26">
    <w:name w:val="ListLabel 26"/>
    <w:qFormat/>
    <w:rsid w:val="000B23F7"/>
    <w:rPr>
      <w:rFonts w:ascii="Times New Roman" w:hAnsi="Times New Roman" w:cs="Arial"/>
      <w:b w:val="0"/>
      <w:sz w:val="20"/>
      <w:szCs w:val="22"/>
    </w:rPr>
  </w:style>
  <w:style w:type="character" w:customStyle="1" w:styleId="ListLabel27">
    <w:name w:val="ListLabel 27"/>
    <w:qFormat/>
    <w:rsid w:val="000B23F7"/>
    <w:rPr>
      <w:b w:val="0"/>
    </w:rPr>
  </w:style>
  <w:style w:type="character" w:customStyle="1" w:styleId="ListLabel28">
    <w:name w:val="ListLabel 28"/>
    <w:qFormat/>
    <w:rsid w:val="000B23F7"/>
    <w:rPr>
      <w:rFonts w:ascii="Times New Roman" w:hAnsi="Times New Roman" w:cs="Arial"/>
      <w:b w:val="0"/>
      <w:i w:val="0"/>
      <w:caps w:val="0"/>
      <w:smallCaps w:val="0"/>
      <w:strike w:val="0"/>
      <w:dstrike w:val="0"/>
      <w:vanish w:val="0"/>
      <w:color w:val="000000"/>
      <w:position w:val="0"/>
      <w:sz w:val="20"/>
      <w:szCs w:val="22"/>
      <w:u w:val="none"/>
      <w:effect w:val="none"/>
      <w:vertAlign w:val="baseline"/>
    </w:rPr>
  </w:style>
  <w:style w:type="character" w:customStyle="1" w:styleId="ListLabel29">
    <w:name w:val="ListLabel 29"/>
    <w:qFormat/>
    <w:rsid w:val="000B23F7"/>
    <w:rPr>
      <w:b w:val="0"/>
    </w:rPr>
  </w:style>
  <w:style w:type="character" w:customStyle="1" w:styleId="ListLabel30">
    <w:name w:val="ListLabel 30"/>
    <w:qFormat/>
    <w:rsid w:val="000B23F7"/>
    <w:rPr>
      <w:rFonts w:ascii="Times New Roman" w:hAnsi="Times New Roman" w:cs="Times New Roman"/>
      <w:i w:val="0"/>
      <w:sz w:val="20"/>
    </w:rPr>
  </w:style>
  <w:style w:type="character" w:customStyle="1" w:styleId="ListLabel31">
    <w:name w:val="ListLabel 31"/>
    <w:qFormat/>
    <w:rsid w:val="000B23F7"/>
    <w:rPr>
      <w:rFonts w:ascii="Times New Roman" w:eastAsia="Times New Roman" w:hAnsi="Times New Roman" w:cs="Times New Roman"/>
      <w:bCs/>
      <w:color w:val="0000FF"/>
      <w:sz w:val="20"/>
      <w:szCs w:val="20"/>
      <w:u w:val="single"/>
      <w:lang w:eastAsia="pl-PL"/>
    </w:rPr>
  </w:style>
  <w:style w:type="character" w:customStyle="1" w:styleId="ListLabel32">
    <w:name w:val="ListLabel 32"/>
    <w:qFormat/>
    <w:rsid w:val="000B23F7"/>
    <w:rPr>
      <w:rFonts w:ascii="Times New Roman" w:eastAsia="Times New Roman" w:hAnsi="Times New Roman" w:cs="Times New Roman"/>
      <w:bCs/>
      <w:color w:val="0000FF"/>
      <w:sz w:val="20"/>
      <w:szCs w:val="20"/>
      <w:u w:val="single"/>
      <w:lang w:eastAsia="ar-SA"/>
    </w:rPr>
  </w:style>
  <w:style w:type="character" w:customStyle="1" w:styleId="ListLabel33">
    <w:name w:val="ListLabel 33"/>
    <w:qFormat/>
    <w:rsid w:val="000B23F7"/>
    <w:rPr>
      <w:rFonts w:ascii="Times New Roman" w:hAnsi="Times New Roman" w:cs="Times New Roman"/>
      <w:color w:val="0563C1" w:themeColor="hyperlink"/>
      <w:spacing w:val="-4"/>
      <w:sz w:val="20"/>
      <w:szCs w:val="20"/>
      <w:u w:val="single"/>
      <w:lang w:val="en-US"/>
    </w:rPr>
  </w:style>
  <w:style w:type="character" w:customStyle="1" w:styleId="ListLabel34">
    <w:name w:val="ListLabel 34"/>
    <w:qFormat/>
    <w:rsid w:val="000B23F7"/>
    <w:rPr>
      <w:rFonts w:ascii="Times New Roman" w:hAnsi="Times New Roman" w:cs="Times New Roman"/>
      <w:color w:val="0563C1" w:themeColor="hyperlink"/>
      <w:spacing w:val="-2"/>
      <w:sz w:val="20"/>
      <w:szCs w:val="20"/>
      <w:u w:val="single"/>
      <w:lang w:val="en-US"/>
    </w:rPr>
  </w:style>
  <w:style w:type="paragraph" w:styleId="Nagwek">
    <w:name w:val="header"/>
    <w:basedOn w:val="Normalny"/>
    <w:next w:val="Tekstpodstawowy"/>
    <w:link w:val="NagwekZnak"/>
    <w:uiPriority w:val="99"/>
    <w:rsid w:val="000B23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uiPriority w:val="99"/>
    <w:semiHidden/>
    <w:rsid w:val="000B23F7"/>
  </w:style>
  <w:style w:type="paragraph" w:styleId="Tekstpodstawowy">
    <w:name w:val="Body Text"/>
    <w:basedOn w:val="Normalny"/>
    <w:link w:val="TekstpodstawowyZnak"/>
    <w:semiHidden/>
    <w:rsid w:val="000B23F7"/>
    <w:pPr>
      <w:spacing w:after="0" w:line="240" w:lineRule="auto"/>
    </w:pPr>
    <w:rPr>
      <w:rFonts w:ascii="Arial" w:eastAsia="Times New Roman" w:hAnsi="Arial" w:cs="Times New Roman"/>
      <w:sz w:val="24"/>
      <w:szCs w:val="24"/>
      <w:lang w:eastAsia="pl-PL"/>
    </w:rPr>
  </w:style>
  <w:style w:type="character" w:customStyle="1" w:styleId="TekstpodstawowyZnak1">
    <w:name w:val="Tekst podstawowy Znak1"/>
    <w:basedOn w:val="Domylnaczcionkaakapitu"/>
    <w:uiPriority w:val="99"/>
    <w:semiHidden/>
    <w:rsid w:val="000B23F7"/>
  </w:style>
  <w:style w:type="paragraph" w:styleId="Lista">
    <w:name w:val="List"/>
    <w:basedOn w:val="Normalny"/>
    <w:semiHidden/>
    <w:rsid w:val="000B23F7"/>
    <w:pPr>
      <w:spacing w:after="0" w:line="240" w:lineRule="auto"/>
      <w:ind w:left="283" w:hanging="283"/>
    </w:pPr>
    <w:rPr>
      <w:rFonts w:ascii="Arial" w:eastAsia="Times New Roman" w:hAnsi="Arial" w:cs="Arial"/>
      <w:sz w:val="24"/>
      <w:szCs w:val="24"/>
      <w:lang w:eastAsia="pl-PL"/>
    </w:rPr>
  </w:style>
  <w:style w:type="paragraph" w:styleId="Legenda">
    <w:name w:val="caption"/>
    <w:basedOn w:val="Normalny"/>
    <w:qFormat/>
    <w:rsid w:val="000B23F7"/>
    <w:pPr>
      <w:suppressLineNumbers/>
      <w:spacing w:before="120" w:after="120"/>
    </w:pPr>
    <w:rPr>
      <w:rFonts w:cs="Lucida Sans"/>
      <w:i/>
      <w:iCs/>
      <w:sz w:val="24"/>
      <w:szCs w:val="24"/>
    </w:rPr>
  </w:style>
  <w:style w:type="paragraph" w:customStyle="1" w:styleId="Indeks">
    <w:name w:val="Indeks"/>
    <w:basedOn w:val="Normalny"/>
    <w:qFormat/>
    <w:rsid w:val="000B23F7"/>
    <w:pPr>
      <w:suppressLineNumbers/>
    </w:pPr>
    <w:rPr>
      <w:rFonts w:cs="Lucida Sans"/>
    </w:rPr>
  </w:style>
  <w:style w:type="paragraph" w:styleId="NormalnyWeb">
    <w:name w:val="Normal (Web)"/>
    <w:basedOn w:val="Normalny"/>
    <w:uiPriority w:val="99"/>
    <w:qFormat/>
    <w:rsid w:val="000B23F7"/>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B23F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0B23F7"/>
  </w:style>
  <w:style w:type="paragraph" w:styleId="Listapunktowana3">
    <w:name w:val="List Bullet 3"/>
    <w:basedOn w:val="Normalny"/>
    <w:semiHidden/>
    <w:qFormat/>
    <w:rsid w:val="000B23F7"/>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0B23F7"/>
    <w:pPr>
      <w:spacing w:after="0" w:line="240" w:lineRule="auto"/>
      <w:jc w:val="center"/>
    </w:pPr>
    <w:rPr>
      <w:rFonts w:ascii="Times New Roman" w:eastAsia="Times New Roman" w:hAnsi="Times New Roman" w:cs="Times New Roman"/>
      <w:sz w:val="28"/>
      <w:szCs w:val="28"/>
      <w:lang w:eastAsia="pl-PL"/>
    </w:rPr>
  </w:style>
  <w:style w:type="character" w:customStyle="1" w:styleId="TytuZnak1">
    <w:name w:val="Tytuł Znak1"/>
    <w:basedOn w:val="Domylnaczcionkaakapitu"/>
    <w:uiPriority w:val="10"/>
    <w:rsid w:val="000B23F7"/>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rsid w:val="000B23F7"/>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1">
    <w:name w:val="Tekst podstawowy wcięty Znak1"/>
    <w:basedOn w:val="Domylnaczcionkaakapitu"/>
    <w:uiPriority w:val="99"/>
    <w:semiHidden/>
    <w:rsid w:val="000B23F7"/>
  </w:style>
  <w:style w:type="paragraph" w:styleId="Lista-kontynuacja2">
    <w:name w:val="List Continue 2"/>
    <w:basedOn w:val="Normalny"/>
    <w:semiHidden/>
    <w:qFormat/>
    <w:rsid w:val="000B23F7"/>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qFormat/>
    <w:rsid w:val="000B23F7"/>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1">
    <w:name w:val="Tekst podstawowy 2 Znak1"/>
    <w:basedOn w:val="Domylnaczcionkaakapitu"/>
    <w:uiPriority w:val="99"/>
    <w:semiHidden/>
    <w:rsid w:val="000B23F7"/>
  </w:style>
  <w:style w:type="paragraph" w:styleId="Tekstpodstawowy3">
    <w:name w:val="Body Text 3"/>
    <w:basedOn w:val="Normalny"/>
    <w:link w:val="Tekstpodstawowy3Znak"/>
    <w:semiHidden/>
    <w:qFormat/>
    <w:rsid w:val="000B23F7"/>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1">
    <w:name w:val="Tekst podstawowy 3 Znak1"/>
    <w:basedOn w:val="Domylnaczcionkaakapitu"/>
    <w:uiPriority w:val="99"/>
    <w:semiHidden/>
    <w:rsid w:val="000B23F7"/>
    <w:rPr>
      <w:sz w:val="16"/>
      <w:szCs w:val="16"/>
    </w:rPr>
  </w:style>
  <w:style w:type="paragraph" w:styleId="Tekstpodstawowywcity2">
    <w:name w:val="Body Text Indent 2"/>
    <w:basedOn w:val="Normalny"/>
    <w:link w:val="Tekstpodstawowywcity2Znak"/>
    <w:semiHidden/>
    <w:qFormat/>
    <w:rsid w:val="000B23F7"/>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1">
    <w:name w:val="Tekst podstawowy wcięty 2 Znak1"/>
    <w:basedOn w:val="Domylnaczcionkaakapitu"/>
    <w:uiPriority w:val="99"/>
    <w:semiHidden/>
    <w:rsid w:val="000B23F7"/>
  </w:style>
  <w:style w:type="paragraph" w:styleId="Tekstpodstawowywcity3">
    <w:name w:val="Body Text Indent 3"/>
    <w:basedOn w:val="Normalny"/>
    <w:link w:val="Tekstpodstawowywcity3Znak"/>
    <w:semiHidden/>
    <w:qFormat/>
    <w:rsid w:val="000B23F7"/>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0B23F7"/>
    <w:rPr>
      <w:sz w:val="16"/>
      <w:szCs w:val="16"/>
    </w:rPr>
  </w:style>
  <w:style w:type="paragraph" w:styleId="Zwykytekst">
    <w:name w:val="Plain Text"/>
    <w:basedOn w:val="Normalny"/>
    <w:link w:val="ZwykytekstZnak"/>
    <w:uiPriority w:val="99"/>
    <w:qFormat/>
    <w:rsid w:val="000B23F7"/>
    <w:pPr>
      <w:spacing w:after="0" w:line="240" w:lineRule="auto"/>
    </w:pPr>
    <w:rPr>
      <w:rFonts w:ascii="Courier New" w:eastAsia="Times New Roman" w:hAnsi="Courier New" w:cs="Times New Roman"/>
      <w:sz w:val="20"/>
      <w:szCs w:val="20"/>
      <w:lang w:eastAsia="pl-PL"/>
    </w:rPr>
  </w:style>
  <w:style w:type="character" w:customStyle="1" w:styleId="ZwykytekstZnak1">
    <w:name w:val="Zwykły tekst Znak1"/>
    <w:basedOn w:val="Domylnaczcionkaakapitu"/>
    <w:uiPriority w:val="99"/>
    <w:semiHidden/>
    <w:rsid w:val="000B23F7"/>
    <w:rPr>
      <w:rFonts w:ascii="Consolas" w:hAnsi="Consolas"/>
      <w:sz w:val="21"/>
      <w:szCs w:val="21"/>
    </w:rPr>
  </w:style>
  <w:style w:type="paragraph" w:customStyle="1" w:styleId="tytu0">
    <w:name w:val="tytuł"/>
    <w:basedOn w:val="Normalny"/>
    <w:autoRedefine/>
    <w:qFormat/>
    <w:rsid w:val="000B23F7"/>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qFormat/>
    <w:rsid w:val="000B23F7"/>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qFormat/>
    <w:rsid w:val="000B23F7"/>
    <w:pPr>
      <w:ind w:left="3480" w:right="-157" w:hanging="1800"/>
      <w:jc w:val="both"/>
    </w:pPr>
    <w:rPr>
      <w:rFonts w:ascii="Times New Roman" w:hAnsi="Times New Roman"/>
    </w:rPr>
  </w:style>
  <w:style w:type="paragraph" w:customStyle="1" w:styleId="rozdzia">
    <w:name w:val="rozdział"/>
    <w:basedOn w:val="Normalny"/>
    <w:autoRedefine/>
    <w:qFormat/>
    <w:rsid w:val="000B23F7"/>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qFormat/>
    <w:rsid w:val="000B23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qFormat/>
    <w:rsid w:val="000B23F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qFormat/>
    <w:rsid w:val="000B23F7"/>
    <w:pPr>
      <w:ind w:left="850" w:hanging="425"/>
    </w:pPr>
  </w:style>
  <w:style w:type="paragraph" w:customStyle="1" w:styleId="numerowanie">
    <w:name w:val="numerowanie"/>
    <w:basedOn w:val="Normalny"/>
    <w:autoRedefine/>
    <w:qFormat/>
    <w:rsid w:val="000B23F7"/>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qFormat/>
    <w:rsid w:val="000B23F7"/>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qFormat/>
    <w:rsid w:val="000B23F7"/>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qFormat/>
    <w:rsid w:val="000B23F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qFormat/>
    <w:rsid w:val="000B23F7"/>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qFormat/>
    <w:rsid w:val="000B23F7"/>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qFormat/>
    <w:rsid w:val="000B23F7"/>
    <w:pPr>
      <w:spacing w:before="240" w:after="0" w:line="240" w:lineRule="exact"/>
      <w:ind w:left="720"/>
      <w:jc w:val="both"/>
    </w:pPr>
    <w:rPr>
      <w:rFonts w:ascii="Times New Roman" w:eastAsia="Times New Roman" w:hAnsi="Times New Roman" w:cs="Times New Roman"/>
      <w:sz w:val="24"/>
      <w:szCs w:val="24"/>
      <w:lang w:val="en-GB"/>
    </w:rPr>
  </w:style>
  <w:style w:type="paragraph" w:styleId="Tekstdymka">
    <w:name w:val="Balloon Text"/>
    <w:basedOn w:val="Normalny"/>
    <w:link w:val="TekstdymkaZnak"/>
    <w:semiHidden/>
    <w:qFormat/>
    <w:rsid w:val="000B23F7"/>
    <w:pPr>
      <w:spacing w:after="0" w:line="240" w:lineRule="auto"/>
    </w:pPr>
    <w:rPr>
      <w:rFonts w:ascii="Tahoma" w:eastAsia="Times New Roman" w:hAnsi="Tahoma" w:cs="Times New Roman"/>
      <w:sz w:val="16"/>
      <w:szCs w:val="16"/>
      <w:lang w:eastAsia="pl-PL"/>
    </w:rPr>
  </w:style>
  <w:style w:type="character" w:customStyle="1" w:styleId="TekstdymkaZnak1">
    <w:name w:val="Tekst dymka Znak1"/>
    <w:basedOn w:val="Domylnaczcionkaakapitu"/>
    <w:uiPriority w:val="99"/>
    <w:semiHidden/>
    <w:rsid w:val="000B23F7"/>
    <w:rPr>
      <w:rFonts w:ascii="Segoe UI" w:hAnsi="Segoe UI" w:cs="Segoe UI"/>
      <w:sz w:val="18"/>
      <w:szCs w:val="18"/>
    </w:rPr>
  </w:style>
  <w:style w:type="paragraph" w:styleId="Tekstkomentarza">
    <w:name w:val="annotation text"/>
    <w:basedOn w:val="Normalny"/>
    <w:link w:val="TekstkomentarzaZnak"/>
    <w:semiHidden/>
    <w:qFormat/>
    <w:rsid w:val="000B23F7"/>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0B23F7"/>
    <w:rPr>
      <w:sz w:val="20"/>
      <w:szCs w:val="20"/>
    </w:rPr>
  </w:style>
  <w:style w:type="paragraph" w:styleId="Tematkomentarza">
    <w:name w:val="annotation subject"/>
    <w:basedOn w:val="Tekstkomentarza"/>
    <w:link w:val="TematkomentarzaZnak"/>
    <w:semiHidden/>
    <w:qFormat/>
    <w:rsid w:val="000B23F7"/>
    <w:rPr>
      <w:b/>
      <w:bCs/>
    </w:rPr>
  </w:style>
  <w:style w:type="character" w:customStyle="1" w:styleId="TematkomentarzaZnak1">
    <w:name w:val="Temat komentarza Znak1"/>
    <w:basedOn w:val="TekstkomentarzaZnak1"/>
    <w:uiPriority w:val="99"/>
    <w:semiHidden/>
    <w:rsid w:val="000B23F7"/>
    <w:rPr>
      <w:b/>
      <w:bCs/>
      <w:sz w:val="20"/>
      <w:szCs w:val="20"/>
    </w:rPr>
  </w:style>
  <w:style w:type="paragraph" w:customStyle="1" w:styleId="Tekstpodstawowy31">
    <w:name w:val="Tekst podstawowy 31"/>
    <w:basedOn w:val="Normalny"/>
    <w:qFormat/>
    <w:rsid w:val="000B23F7"/>
    <w:pPr>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qFormat/>
    <w:rsid w:val="000B23F7"/>
    <w:rPr>
      <w:rFonts w:ascii="Arial" w:hAnsi="Arial" w:cs="Arial"/>
      <w:i w:val="0"/>
      <w:iCs w:val="0"/>
      <w:sz w:val="20"/>
      <w:szCs w:val="20"/>
    </w:rPr>
  </w:style>
  <w:style w:type="paragraph" w:customStyle="1" w:styleId="Trescznumztab">
    <w:name w:val="Tresc z num. z tab."/>
    <w:basedOn w:val="Normalny"/>
    <w:qFormat/>
    <w:rsid w:val="000B23F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qFormat/>
    <w:rsid w:val="000B23F7"/>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qFormat/>
    <w:rsid w:val="000B23F7"/>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B23F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0B23F7"/>
    <w:rPr>
      <w:sz w:val="20"/>
      <w:szCs w:val="20"/>
    </w:rPr>
  </w:style>
  <w:style w:type="paragraph" w:customStyle="1" w:styleId="Style7">
    <w:name w:val="Style7"/>
    <w:basedOn w:val="Normalny"/>
    <w:uiPriority w:val="99"/>
    <w:qFormat/>
    <w:rsid w:val="000B23F7"/>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qFormat/>
    <w:rsid w:val="000B23F7"/>
    <w:pPr>
      <w:widowControl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qFormat/>
    <w:rsid w:val="000B23F7"/>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qFormat/>
    <w:rsid w:val="000B23F7"/>
    <w:pPr>
      <w:widowControl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qFormat/>
    <w:rsid w:val="000B23F7"/>
    <w:pPr>
      <w:widowControl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qFormat/>
    <w:rsid w:val="000B23F7"/>
    <w:pPr>
      <w:widowControl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qFormat/>
    <w:rsid w:val="000B23F7"/>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qFormat/>
    <w:rsid w:val="000B23F7"/>
    <w:pPr>
      <w:widowControl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qFormat/>
    <w:rsid w:val="000B23F7"/>
    <w:pPr>
      <w:widowControl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qFormat/>
    <w:rsid w:val="000B23F7"/>
    <w:pPr>
      <w:widowControl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qFormat/>
    <w:rsid w:val="000B23F7"/>
    <w:pPr>
      <w:widowControl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qFormat/>
    <w:rsid w:val="000B23F7"/>
    <w:pPr>
      <w:widowControl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qFormat/>
    <w:rsid w:val="000B23F7"/>
    <w:pPr>
      <w:widowControl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qFormat/>
    <w:rsid w:val="000B23F7"/>
    <w:pPr>
      <w:widowControl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qFormat/>
    <w:rsid w:val="000B23F7"/>
    <w:pPr>
      <w:widowControl w:val="0"/>
      <w:spacing w:after="0" w:line="230" w:lineRule="exact"/>
      <w:jc w:val="center"/>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0B23F7"/>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qFormat/>
    <w:rsid w:val="000B23F7"/>
    <w:pPr>
      <w:widowControl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qFormat/>
    <w:rsid w:val="000B23F7"/>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0B23F7"/>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0B23F7"/>
    <w:rPr>
      <w:sz w:val="20"/>
      <w:szCs w:val="20"/>
    </w:rPr>
  </w:style>
  <w:style w:type="paragraph" w:styleId="Akapitzlist">
    <w:name w:val="List Paragraph"/>
    <w:basedOn w:val="Normalny"/>
    <w:link w:val="AkapitzlistZnak"/>
    <w:qFormat/>
    <w:rsid w:val="000B23F7"/>
    <w:pPr>
      <w:spacing w:after="0" w:line="276" w:lineRule="auto"/>
      <w:ind w:left="720"/>
    </w:pPr>
    <w:rPr>
      <w:rFonts w:ascii="Arial" w:eastAsia="Times New Roman" w:hAnsi="Arial" w:cs="Times New Roman"/>
      <w:sz w:val="20"/>
      <w:szCs w:val="20"/>
      <w:lang w:eastAsia="pl-PL"/>
    </w:rPr>
  </w:style>
  <w:style w:type="paragraph" w:customStyle="1" w:styleId="Zwykytekst1">
    <w:name w:val="Zwykły tekst1"/>
    <w:basedOn w:val="Normalny"/>
    <w:qFormat/>
    <w:rsid w:val="000B23F7"/>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qFormat/>
    <w:rsid w:val="000B23F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tyle19">
    <w:name w:val="Style19"/>
    <w:basedOn w:val="Normalny"/>
    <w:uiPriority w:val="99"/>
    <w:qFormat/>
    <w:rsid w:val="000B23F7"/>
    <w:pPr>
      <w:widowControl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qFormat/>
    <w:rsid w:val="000B23F7"/>
    <w:pPr>
      <w:widowControl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qFormat/>
    <w:rsid w:val="000B23F7"/>
    <w:pPr>
      <w:widowControl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qFormat/>
    <w:rsid w:val="000B23F7"/>
    <w:pPr>
      <w:widowControl w:val="0"/>
      <w:spacing w:after="0" w:line="227" w:lineRule="exact"/>
      <w:ind w:hanging="1577"/>
    </w:pPr>
    <w:rPr>
      <w:rFonts w:ascii="Verdana" w:eastAsia="Times New Roman" w:hAnsi="Verdana" w:cs="Times New Roman"/>
      <w:sz w:val="24"/>
      <w:szCs w:val="24"/>
      <w:lang w:eastAsia="pl-PL"/>
    </w:rPr>
  </w:style>
  <w:style w:type="paragraph" w:styleId="Poprawka">
    <w:name w:val="Revision"/>
    <w:uiPriority w:val="99"/>
    <w:semiHidden/>
    <w:qFormat/>
    <w:rsid w:val="000B23F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B23F7"/>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1">
    <w:name w:val="Podtytuł Znak1"/>
    <w:basedOn w:val="Domylnaczcionkaakapitu"/>
    <w:uiPriority w:val="11"/>
    <w:rsid w:val="000B23F7"/>
    <w:rPr>
      <w:rFonts w:eastAsiaTheme="minorEastAsia"/>
      <w:color w:val="5A5A5A" w:themeColor="text1" w:themeTint="A5"/>
      <w:spacing w:val="15"/>
    </w:rPr>
  </w:style>
  <w:style w:type="paragraph" w:customStyle="1" w:styleId="Tekstpodstawowy21">
    <w:name w:val="Tekst podstawowy 21"/>
    <w:basedOn w:val="Normalny"/>
    <w:qFormat/>
    <w:rsid w:val="000B23F7"/>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Style8">
    <w:name w:val="Style8"/>
    <w:basedOn w:val="Normalny"/>
    <w:uiPriority w:val="99"/>
    <w:qFormat/>
    <w:rsid w:val="000B23F7"/>
    <w:pPr>
      <w:widowControl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qFormat/>
    <w:rsid w:val="000B23F7"/>
    <w:pPr>
      <w:widowControl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qFormat/>
    <w:rsid w:val="000B23F7"/>
    <w:pPr>
      <w:widowControl w:val="0"/>
      <w:spacing w:after="0" w:line="240" w:lineRule="auto"/>
    </w:pPr>
    <w:rPr>
      <w:rFonts w:ascii="Segoe UI" w:eastAsia="Times New Roman" w:hAnsi="Segoe UI" w:cs="Segoe UI"/>
      <w:sz w:val="24"/>
      <w:szCs w:val="24"/>
      <w:lang w:eastAsia="pl-PL"/>
    </w:rPr>
  </w:style>
  <w:style w:type="paragraph" w:customStyle="1" w:styleId="Style30">
    <w:name w:val="Style30"/>
    <w:basedOn w:val="Normalny"/>
    <w:uiPriority w:val="99"/>
    <w:qFormat/>
    <w:rsid w:val="000B23F7"/>
    <w:pPr>
      <w:widowControl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qFormat/>
    <w:rsid w:val="000B23F7"/>
    <w:pPr>
      <w:widowControl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qFormat/>
    <w:rsid w:val="000B23F7"/>
    <w:pPr>
      <w:widowControl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qFormat/>
    <w:rsid w:val="000B23F7"/>
    <w:pPr>
      <w:widowControl w:val="0"/>
      <w:spacing w:after="0" w:line="240" w:lineRule="auto"/>
      <w:jc w:val="center"/>
    </w:pPr>
    <w:rPr>
      <w:rFonts w:ascii="Segoe UI" w:eastAsia="Times New Roman" w:hAnsi="Segoe UI" w:cs="Segoe UI"/>
      <w:sz w:val="24"/>
      <w:szCs w:val="24"/>
      <w:lang w:eastAsia="pl-PL"/>
    </w:rPr>
  </w:style>
  <w:style w:type="paragraph" w:customStyle="1" w:styleId="Style662">
    <w:name w:val="Style662"/>
    <w:basedOn w:val="Normalny"/>
    <w:uiPriority w:val="99"/>
    <w:qFormat/>
    <w:rsid w:val="000B23F7"/>
    <w:pPr>
      <w:widowControl w:val="0"/>
      <w:spacing w:after="0" w:line="358" w:lineRule="exact"/>
      <w:jc w:val="both"/>
    </w:pPr>
    <w:rPr>
      <w:rFonts w:ascii="Segoe UI" w:eastAsia="Times New Roman" w:hAnsi="Segoe UI" w:cs="Segoe UI"/>
      <w:sz w:val="24"/>
      <w:szCs w:val="24"/>
      <w:lang w:eastAsia="pl-PL"/>
    </w:rPr>
  </w:style>
  <w:style w:type="paragraph" w:customStyle="1" w:styleId="Style1414">
    <w:name w:val="Style1414"/>
    <w:basedOn w:val="Normalny"/>
    <w:uiPriority w:val="99"/>
    <w:qFormat/>
    <w:rsid w:val="000B23F7"/>
    <w:pPr>
      <w:widowControl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qFormat/>
    <w:rsid w:val="000B23F7"/>
    <w:pPr>
      <w:widowControl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qFormat/>
    <w:rsid w:val="000B23F7"/>
    <w:pPr>
      <w:widowControl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qFormat/>
    <w:rsid w:val="000B23F7"/>
    <w:pPr>
      <w:widowControl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qFormat/>
    <w:rsid w:val="000B23F7"/>
    <w:pPr>
      <w:widowControl w:val="0"/>
      <w:spacing w:after="0" w:line="194" w:lineRule="exact"/>
      <w:ind w:hanging="963"/>
      <w:jc w:val="both"/>
    </w:pPr>
    <w:rPr>
      <w:rFonts w:ascii="Segoe UI" w:eastAsia="Times New Roman" w:hAnsi="Segoe UI" w:cs="Segoe UI"/>
      <w:sz w:val="24"/>
      <w:szCs w:val="24"/>
      <w:lang w:eastAsia="pl-PL"/>
    </w:rPr>
  </w:style>
  <w:style w:type="paragraph" w:customStyle="1" w:styleId="Standard">
    <w:name w:val="Standard"/>
    <w:qFormat/>
    <w:rsid w:val="000B23F7"/>
    <w:pPr>
      <w:suppressAutoHyphens/>
      <w:spacing w:after="0" w:line="240" w:lineRule="auto"/>
    </w:pPr>
    <w:rPr>
      <w:rFonts w:ascii="Times New Roman" w:eastAsia="Times New Roman" w:hAnsi="Times New Roman" w:cs="Times New Roman"/>
      <w:kern w:val="2"/>
      <w:sz w:val="20"/>
      <w:szCs w:val="20"/>
      <w:lang w:eastAsia="pl-PL"/>
    </w:rPr>
  </w:style>
  <w:style w:type="paragraph" w:customStyle="1" w:styleId="Style20">
    <w:name w:val="Style20"/>
    <w:basedOn w:val="Normalny"/>
    <w:qFormat/>
    <w:rsid w:val="000B23F7"/>
    <w:pPr>
      <w:widowControl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0B23F7"/>
    <w:pPr>
      <w:spacing w:after="0" w:line="240" w:lineRule="auto"/>
    </w:pPr>
    <w:rPr>
      <w:rFonts w:ascii="Times New Roman" w:eastAsia="Times New Roman" w:hAnsi="Times New Roman" w:cs="Times New Roman"/>
      <w:sz w:val="24"/>
      <w:szCs w:val="24"/>
      <w:lang w:eastAsia="pl-PL"/>
    </w:rPr>
  </w:style>
  <w:style w:type="paragraph" w:styleId="Cytatintensywny">
    <w:name w:val="Intense Quote"/>
    <w:basedOn w:val="Normalny"/>
    <w:link w:val="CytatintensywnyZnak"/>
    <w:uiPriority w:val="30"/>
    <w:qFormat/>
    <w:rsid w:val="000B23F7"/>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1">
    <w:name w:val="Cytat intensywny Znak1"/>
    <w:basedOn w:val="Domylnaczcionkaakapitu"/>
    <w:uiPriority w:val="30"/>
    <w:rsid w:val="000B23F7"/>
    <w:rPr>
      <w:i/>
      <w:iCs/>
      <w:color w:val="5B9BD5" w:themeColor="accent1"/>
    </w:rPr>
  </w:style>
  <w:style w:type="numbering" w:customStyle="1" w:styleId="Bezlisty1">
    <w:name w:val="Bez listy1"/>
    <w:uiPriority w:val="99"/>
    <w:semiHidden/>
    <w:unhideWhenUsed/>
    <w:qFormat/>
    <w:rsid w:val="000B23F7"/>
  </w:style>
  <w:style w:type="table" w:styleId="Tabela-Siatka">
    <w:name w:val="Table Grid"/>
    <w:basedOn w:val="Standardowy"/>
    <w:uiPriority w:val="59"/>
    <w:rsid w:val="000B23F7"/>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B23F7"/>
    <w:pPr>
      <w:spacing w:after="0" w:line="240" w:lineRule="auto"/>
      <w:jc w:val="both"/>
    </w:pPr>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12495"/>
    <w:pPr>
      <w:suppressAutoHyphens/>
      <w:autoSpaceDE w:val="0"/>
      <w:spacing w:after="0" w:line="240" w:lineRule="auto"/>
    </w:pPr>
    <w:rPr>
      <w:rFonts w:ascii="Times New Roman" w:eastAsia="Calibri" w:hAnsi="Times New Roman" w:cs="Calibri"/>
      <w:color w:val="000000"/>
      <w:sz w:val="24"/>
      <w:szCs w:val="24"/>
      <w:lang w:eastAsia="ar-SA"/>
    </w:rPr>
  </w:style>
  <w:style w:type="character" w:styleId="Odwoanieprzypisudolnego">
    <w:name w:val="footnote reference"/>
    <w:rsid w:val="00812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gnusze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magnuszew.pl" TargetMode="External"/><Relationship Id="rId4" Type="http://schemas.openxmlformats.org/officeDocument/2006/relationships/settings" Target="settings.xml"/><Relationship Id="rId9" Type="http://schemas.openxmlformats.org/officeDocument/2006/relationships/hyperlink" Target="mailto:przetargi@magnusze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8ED7-3601-4995-B967-C51DA5FD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9805</Words>
  <Characters>58830</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2020-03-16T13:05:00Z</cp:lastPrinted>
  <dcterms:created xsi:type="dcterms:W3CDTF">2020-03-16T10:53:00Z</dcterms:created>
  <dcterms:modified xsi:type="dcterms:W3CDTF">2020-03-16T15:14:00Z</dcterms:modified>
</cp:coreProperties>
</file>